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EBB0" w14:textId="77777777" w:rsidR="00490956" w:rsidRDefault="00490956" w:rsidP="00BB0034">
      <w:pPr>
        <w:spacing w:after="62" w:line="348" w:lineRule="auto"/>
        <w:ind w:left="2031" w:right="2017"/>
        <w:jc w:val="center"/>
        <w:rPr>
          <w:b/>
          <w:sz w:val="32"/>
        </w:rPr>
      </w:pPr>
    </w:p>
    <w:p w14:paraId="7F6C7D6B" w14:textId="1AFD6ADA" w:rsidR="00BB0034" w:rsidRDefault="00BB0034" w:rsidP="00BB0034">
      <w:pPr>
        <w:spacing w:after="62" w:line="348" w:lineRule="auto"/>
        <w:ind w:left="2031" w:right="2017"/>
        <w:jc w:val="center"/>
      </w:pPr>
      <w:r>
        <w:rPr>
          <w:b/>
          <w:sz w:val="32"/>
        </w:rPr>
        <w:t xml:space="preserve">Reporting Abuse in Defence Reporting Form </w:t>
      </w:r>
    </w:p>
    <w:p w14:paraId="16894C87" w14:textId="77777777" w:rsidR="00490956" w:rsidRPr="00E22639" w:rsidRDefault="00490956" w:rsidP="00490956">
      <w:pPr>
        <w:pBdr>
          <w:top w:val="single" w:sz="12" w:space="0" w:color="auto"/>
          <w:left w:val="single" w:sz="12" w:space="4" w:color="auto"/>
          <w:bottom w:val="single" w:sz="12" w:space="1" w:color="auto"/>
          <w:right w:val="single" w:sz="12" w:space="4" w:color="auto"/>
        </w:pBdr>
        <w:spacing w:before="100" w:beforeAutospacing="1" w:after="100" w:afterAutospacing="1"/>
        <w:rPr>
          <w:rFonts w:cs="Arial"/>
          <w:b/>
          <w:bCs/>
          <w:sz w:val="24"/>
          <w:szCs w:val="24"/>
        </w:rPr>
      </w:pPr>
      <w:r>
        <w:rPr>
          <w:rFonts w:cs="Arial"/>
          <w:b/>
          <w:bCs/>
          <w:sz w:val="24"/>
          <w:szCs w:val="24"/>
        </w:rPr>
        <w:t>This form is to be used if you</w:t>
      </w:r>
      <w:r w:rsidRPr="00E22639">
        <w:rPr>
          <w:rFonts w:cs="Arial"/>
          <w:b/>
          <w:bCs/>
          <w:sz w:val="24"/>
          <w:szCs w:val="24"/>
        </w:rPr>
        <w:t xml:space="preserve"> lodged an intent to report abuse to the Ombudsman prior to the intent notification deadline of </w:t>
      </w:r>
      <w:r>
        <w:rPr>
          <w:rFonts w:cs="Arial"/>
          <w:b/>
          <w:bCs/>
          <w:sz w:val="24"/>
          <w:szCs w:val="24"/>
        </w:rPr>
        <w:t xml:space="preserve">midnight </w:t>
      </w:r>
      <w:r w:rsidRPr="00E22639">
        <w:rPr>
          <w:rFonts w:cs="Arial"/>
          <w:b/>
          <w:bCs/>
          <w:sz w:val="24"/>
          <w:szCs w:val="24"/>
        </w:rPr>
        <w:t>30 June 2022</w:t>
      </w:r>
      <w:r>
        <w:rPr>
          <w:rFonts w:cs="Arial"/>
          <w:b/>
          <w:bCs/>
          <w:sz w:val="24"/>
          <w:szCs w:val="24"/>
        </w:rPr>
        <w:t xml:space="preserve"> and therefore may be eligible for a reparation payment</w:t>
      </w:r>
      <w:r w:rsidRPr="00E22639">
        <w:rPr>
          <w:rFonts w:cs="Arial"/>
          <w:b/>
          <w:bCs/>
          <w:sz w:val="24"/>
          <w:szCs w:val="24"/>
        </w:rPr>
        <w:t xml:space="preserve">.  If you lodged an intent to report by the deadline, your report </w:t>
      </w:r>
      <w:r>
        <w:rPr>
          <w:rFonts w:cs="Arial"/>
          <w:b/>
          <w:bCs/>
          <w:sz w:val="24"/>
          <w:szCs w:val="24"/>
        </w:rPr>
        <w:t xml:space="preserve">of abuse </w:t>
      </w:r>
      <w:r w:rsidRPr="00E22639">
        <w:rPr>
          <w:rFonts w:cs="Arial"/>
          <w:b/>
          <w:bCs/>
          <w:sz w:val="24"/>
          <w:szCs w:val="24"/>
        </w:rPr>
        <w:t xml:space="preserve">must be received by the Ombudsman by midnight 30 </w:t>
      </w:r>
      <w:r>
        <w:rPr>
          <w:rFonts w:cs="Arial"/>
          <w:b/>
          <w:bCs/>
          <w:sz w:val="24"/>
          <w:szCs w:val="24"/>
        </w:rPr>
        <w:t>June 2023</w:t>
      </w:r>
      <w:r w:rsidRPr="00E22639">
        <w:rPr>
          <w:rFonts w:cs="Arial"/>
          <w:b/>
          <w:bCs/>
          <w:sz w:val="24"/>
          <w:szCs w:val="24"/>
        </w:rPr>
        <w:t>.</w:t>
      </w:r>
    </w:p>
    <w:p w14:paraId="2C49A066" w14:textId="14CF9234" w:rsidR="00490956" w:rsidRPr="00E22639" w:rsidRDefault="00490956" w:rsidP="00490956">
      <w:pPr>
        <w:pBdr>
          <w:top w:val="single" w:sz="12" w:space="0" w:color="auto"/>
          <w:left w:val="single" w:sz="12" w:space="4" w:color="auto"/>
          <w:bottom w:val="single" w:sz="12" w:space="1" w:color="auto"/>
          <w:right w:val="single" w:sz="12" w:space="4" w:color="auto"/>
        </w:pBdr>
        <w:spacing w:before="100" w:beforeAutospacing="1" w:after="100" w:afterAutospacing="1"/>
        <w:rPr>
          <w:rFonts w:cs="Arial"/>
          <w:b/>
          <w:bCs/>
          <w:sz w:val="24"/>
          <w:szCs w:val="24"/>
        </w:rPr>
      </w:pPr>
      <w:r w:rsidRPr="00E22639">
        <w:rPr>
          <w:rFonts w:cs="Arial"/>
          <w:b/>
          <w:bCs/>
          <w:sz w:val="24"/>
          <w:szCs w:val="24"/>
        </w:rPr>
        <w:t xml:space="preserve">If you </w:t>
      </w:r>
      <w:r>
        <w:rPr>
          <w:rFonts w:cs="Arial"/>
          <w:b/>
          <w:bCs/>
          <w:sz w:val="24"/>
          <w:szCs w:val="24"/>
        </w:rPr>
        <w:t>did</w:t>
      </w:r>
      <w:r w:rsidRPr="00E22639">
        <w:rPr>
          <w:rFonts w:cs="Arial"/>
          <w:b/>
          <w:bCs/>
          <w:sz w:val="24"/>
          <w:szCs w:val="24"/>
        </w:rPr>
        <w:t xml:space="preserve"> not lodge an intent to report by the deadline, please do not use this form.</w:t>
      </w:r>
      <w:r>
        <w:rPr>
          <w:rFonts w:cs="Arial"/>
          <w:b/>
          <w:bCs/>
          <w:sz w:val="24"/>
          <w:szCs w:val="24"/>
        </w:rPr>
        <w:t xml:space="preserve">  Please contact </w:t>
      </w:r>
      <w:r w:rsidR="00332F93">
        <w:rPr>
          <w:rFonts w:cs="Arial"/>
          <w:b/>
          <w:bCs/>
          <w:sz w:val="24"/>
          <w:szCs w:val="24"/>
        </w:rPr>
        <w:t>us</w:t>
      </w:r>
      <w:r>
        <w:rPr>
          <w:rFonts w:cs="Arial"/>
          <w:b/>
          <w:bCs/>
          <w:sz w:val="24"/>
          <w:szCs w:val="24"/>
        </w:rPr>
        <w:t xml:space="preserve"> at </w:t>
      </w:r>
      <w:hyperlink r:id="rId8" w:history="1">
        <w:r w:rsidRPr="00490956">
          <w:rPr>
            <w:rStyle w:val="Hyperlink"/>
            <w:rFonts w:cs="Arial"/>
            <w:b/>
            <w:bCs/>
            <w:sz w:val="24"/>
            <w:szCs w:val="24"/>
            <w:u w:val="none"/>
          </w:rPr>
          <w:t>defenceforce.ombudsman@ombudsman.gov.au</w:t>
        </w:r>
      </w:hyperlink>
      <w:r>
        <w:rPr>
          <w:rFonts w:cs="Arial"/>
          <w:b/>
          <w:bCs/>
          <w:sz w:val="24"/>
          <w:szCs w:val="24"/>
        </w:rPr>
        <w:t xml:space="preserve"> to be sent the correct form.</w:t>
      </w:r>
    </w:p>
    <w:p w14:paraId="00146677" w14:textId="39E2D59A" w:rsidR="00BB0034" w:rsidRDefault="00BB0034" w:rsidP="00BB0034">
      <w:pPr>
        <w:spacing w:after="294"/>
        <w:ind w:left="-5" w:right="55"/>
      </w:pPr>
      <w:r>
        <w:t xml:space="preserve">Please complete this form </w:t>
      </w:r>
      <w:r>
        <w:rPr>
          <w:u w:val="single"/>
        </w:rPr>
        <w:t>if you have a registered intent to report</w:t>
      </w:r>
      <w:r>
        <w:t xml:space="preserve"> and are reporting experiences of abuse while employed in the Australian Defence Force (Defence) to the Defence Force Ombudsman, which you want to be assessed under the </w:t>
      </w:r>
      <w:r>
        <w:rPr>
          <w:i/>
        </w:rPr>
        <w:t xml:space="preserve">Ombudsman Regulations 2017 </w:t>
      </w:r>
      <w:r>
        <w:t xml:space="preserve">(the Regulations). Abuse is defined in the Regulations to </w:t>
      </w:r>
      <w:proofErr w:type="gramStart"/>
      <w:r>
        <w:t>mean:</w:t>
      </w:r>
      <w:proofErr w:type="gramEnd"/>
      <w:r>
        <w:t xml:space="preserve"> sexual abuse; serious physical abuse; and serious bullying and harassment. </w:t>
      </w:r>
    </w:p>
    <w:p w14:paraId="29AB889F" w14:textId="77777777" w:rsidR="00BB0034" w:rsidRDefault="00BB0034" w:rsidP="00BB0034">
      <w:pPr>
        <w:spacing w:after="285"/>
        <w:ind w:left="-5" w:right="55"/>
      </w:pPr>
      <w:r>
        <w:t>Reports of abuse can be made by, and on behalf of</w:t>
      </w:r>
      <w:r>
        <w:rPr>
          <w:vertAlign w:val="superscript"/>
        </w:rPr>
        <w:footnoteReference w:id="1"/>
      </w:r>
      <w:r>
        <w:t xml:space="preserve">, serving and former members of Defence. Reports can also be made by Australian Public Service employees or contractors who have been deployed overseas in connection with Defence activities. </w:t>
      </w:r>
    </w:p>
    <w:p w14:paraId="34A507BE" w14:textId="77777777" w:rsidR="00BB0034" w:rsidRDefault="00BB0034" w:rsidP="00BB0034">
      <w:pPr>
        <w:spacing w:after="286"/>
        <w:ind w:left="-5" w:right="55"/>
      </w:pPr>
      <w:r>
        <w:t xml:space="preserve">We understand that taking this step to report incidents of abuse is difficult and recalling experiences of abuse can be distressing. We are unable to directly support you in writing your report and we recommend contacting your local RSL advocate if you need support.   </w:t>
      </w:r>
    </w:p>
    <w:p w14:paraId="3A26CC2E" w14:textId="77777777" w:rsidR="00BB0034" w:rsidRDefault="00BB0034" w:rsidP="00490956">
      <w:pPr>
        <w:spacing w:before="120" w:after="0"/>
        <w:ind w:left="-5" w:right="57"/>
      </w:pPr>
      <w:r>
        <w:t xml:space="preserve">Our Office may recommend to Defence that a reparation payment be made in relation to a report of serious abuse which has been accepted, if: </w:t>
      </w:r>
    </w:p>
    <w:p w14:paraId="3D30520A" w14:textId="77777777" w:rsidR="0024412E" w:rsidRDefault="0024412E" w:rsidP="00F8554D">
      <w:pPr>
        <w:pStyle w:val="ListParagraph"/>
        <w:numPr>
          <w:ilvl w:val="0"/>
          <w:numId w:val="39"/>
        </w:numPr>
        <w:autoSpaceDE w:val="0"/>
        <w:autoSpaceDN w:val="0"/>
        <w:spacing w:before="164" w:after="0" w:line="240" w:lineRule="auto"/>
        <w:ind w:left="1134" w:hanging="425"/>
        <w:contextualSpacing w:val="0"/>
      </w:pPr>
      <w:r>
        <w:t>the</w:t>
      </w:r>
      <w:r>
        <w:rPr>
          <w:spacing w:val="-4"/>
        </w:rPr>
        <w:t xml:space="preserve"> </w:t>
      </w:r>
      <w:r>
        <w:t>abuse</w:t>
      </w:r>
      <w:r>
        <w:rPr>
          <w:spacing w:val="-5"/>
        </w:rPr>
        <w:t xml:space="preserve"> </w:t>
      </w:r>
      <w:r>
        <w:t>occurred</w:t>
      </w:r>
      <w:r>
        <w:rPr>
          <w:spacing w:val="-1"/>
        </w:rPr>
        <w:t xml:space="preserve"> </w:t>
      </w:r>
      <w:r>
        <w:t>on</w:t>
      </w:r>
      <w:r>
        <w:rPr>
          <w:spacing w:val="-2"/>
        </w:rPr>
        <w:t xml:space="preserve"> </w:t>
      </w:r>
      <w:r>
        <w:t>or</w:t>
      </w:r>
      <w:r>
        <w:rPr>
          <w:spacing w:val="-1"/>
        </w:rPr>
        <w:t xml:space="preserve"> </w:t>
      </w:r>
      <w:r>
        <w:t>before</w:t>
      </w:r>
      <w:r>
        <w:rPr>
          <w:spacing w:val="-3"/>
        </w:rPr>
        <w:t xml:space="preserve"> </w:t>
      </w:r>
      <w:r>
        <w:t>30</w:t>
      </w:r>
      <w:r>
        <w:rPr>
          <w:spacing w:val="-3"/>
        </w:rPr>
        <w:t xml:space="preserve"> </w:t>
      </w:r>
      <w:r>
        <w:t>June</w:t>
      </w:r>
      <w:r>
        <w:rPr>
          <w:spacing w:val="-5"/>
        </w:rPr>
        <w:t xml:space="preserve"> </w:t>
      </w:r>
      <w:r>
        <w:rPr>
          <w:spacing w:val="-4"/>
        </w:rPr>
        <w:t>2014</w:t>
      </w:r>
    </w:p>
    <w:p w14:paraId="01C80C9F" w14:textId="77777777" w:rsidR="0024412E" w:rsidRDefault="0024412E" w:rsidP="00F8554D">
      <w:pPr>
        <w:pStyle w:val="ListParagraph"/>
        <w:numPr>
          <w:ilvl w:val="0"/>
          <w:numId w:val="39"/>
        </w:numPr>
        <w:autoSpaceDE w:val="0"/>
        <w:autoSpaceDN w:val="0"/>
        <w:spacing w:before="23" w:after="0" w:line="252" w:lineRule="auto"/>
        <w:ind w:left="1134" w:right="81" w:hanging="425"/>
        <w:contextualSpacing w:val="0"/>
      </w:pPr>
      <w:r>
        <w:t>the</w:t>
      </w:r>
      <w:r>
        <w:rPr>
          <w:spacing w:val="-4"/>
        </w:rPr>
        <w:t xml:space="preserve"> </w:t>
      </w:r>
      <w:r>
        <w:t>Ombudsman</w:t>
      </w:r>
      <w:r>
        <w:rPr>
          <w:spacing w:val="-2"/>
        </w:rPr>
        <w:t xml:space="preserve"> </w:t>
      </w:r>
      <w:r>
        <w:t>is</w:t>
      </w:r>
      <w:r>
        <w:rPr>
          <w:spacing w:val="-4"/>
        </w:rPr>
        <w:t xml:space="preserve"> </w:t>
      </w:r>
      <w:r>
        <w:t>satisfied</w:t>
      </w:r>
      <w:r>
        <w:rPr>
          <w:spacing w:val="-5"/>
        </w:rPr>
        <w:t xml:space="preserve"> </w:t>
      </w:r>
      <w:r>
        <w:t>the</w:t>
      </w:r>
      <w:r>
        <w:rPr>
          <w:spacing w:val="-4"/>
        </w:rPr>
        <w:t xml:space="preserve"> </w:t>
      </w:r>
      <w:r>
        <w:t>report</w:t>
      </w:r>
      <w:r>
        <w:rPr>
          <w:spacing w:val="-3"/>
        </w:rPr>
        <w:t xml:space="preserve"> </w:t>
      </w:r>
      <w:r>
        <w:t>involves</w:t>
      </w:r>
      <w:r>
        <w:rPr>
          <w:spacing w:val="-2"/>
        </w:rPr>
        <w:t xml:space="preserve"> </w:t>
      </w:r>
      <w:r>
        <w:t>the</w:t>
      </w:r>
      <w:r>
        <w:rPr>
          <w:spacing w:val="-4"/>
        </w:rPr>
        <w:t xml:space="preserve"> </w:t>
      </w:r>
      <w:r>
        <w:t>most</w:t>
      </w:r>
      <w:r>
        <w:rPr>
          <w:spacing w:val="-3"/>
        </w:rPr>
        <w:t xml:space="preserve"> </w:t>
      </w:r>
      <w:r>
        <w:t>serious</w:t>
      </w:r>
      <w:r>
        <w:rPr>
          <w:spacing w:val="-4"/>
        </w:rPr>
        <w:t xml:space="preserve"> </w:t>
      </w:r>
      <w:r>
        <w:t>forms</w:t>
      </w:r>
      <w:r>
        <w:rPr>
          <w:spacing w:val="-1"/>
        </w:rPr>
        <w:t xml:space="preserve"> </w:t>
      </w:r>
      <w:r>
        <w:t>of</w:t>
      </w:r>
      <w:r>
        <w:rPr>
          <w:spacing w:val="-2"/>
        </w:rPr>
        <w:t xml:space="preserve"> </w:t>
      </w:r>
      <w:r>
        <w:t xml:space="preserve">abuse or sexual </w:t>
      </w:r>
      <w:proofErr w:type="gramStart"/>
      <w:r>
        <w:t>assault</w:t>
      </w:r>
      <w:proofErr w:type="gramEnd"/>
    </w:p>
    <w:p w14:paraId="4054FF33" w14:textId="77777777" w:rsidR="0024412E" w:rsidRPr="0024412E" w:rsidRDefault="0024412E" w:rsidP="00F8554D">
      <w:pPr>
        <w:pStyle w:val="ListParagraph"/>
        <w:numPr>
          <w:ilvl w:val="0"/>
          <w:numId w:val="39"/>
        </w:numPr>
        <w:autoSpaceDE w:val="0"/>
        <w:autoSpaceDN w:val="0"/>
        <w:spacing w:after="0" w:line="279" w:lineRule="exact"/>
        <w:ind w:left="1134" w:hanging="425"/>
        <w:contextualSpacing w:val="0"/>
      </w:pPr>
      <w:r>
        <w:t>the</w:t>
      </w:r>
      <w:r>
        <w:rPr>
          <w:spacing w:val="-8"/>
        </w:rPr>
        <w:t xml:space="preserve"> </w:t>
      </w:r>
      <w:r>
        <w:t>person</w:t>
      </w:r>
      <w:r>
        <w:rPr>
          <w:spacing w:val="-4"/>
        </w:rPr>
        <w:t xml:space="preserve"> </w:t>
      </w:r>
      <w:r>
        <w:t>contacted</w:t>
      </w:r>
      <w:r>
        <w:rPr>
          <w:spacing w:val="-4"/>
        </w:rPr>
        <w:t xml:space="preserve"> </w:t>
      </w:r>
      <w:r>
        <w:t>the</w:t>
      </w:r>
      <w:r>
        <w:rPr>
          <w:spacing w:val="-6"/>
        </w:rPr>
        <w:t xml:space="preserve"> </w:t>
      </w:r>
      <w:r>
        <w:t>Ombudsman’s</w:t>
      </w:r>
      <w:r>
        <w:rPr>
          <w:spacing w:val="-4"/>
        </w:rPr>
        <w:t xml:space="preserve"> </w:t>
      </w:r>
      <w:r>
        <w:t>Office</w:t>
      </w:r>
      <w:r>
        <w:rPr>
          <w:spacing w:val="-8"/>
        </w:rPr>
        <w:t xml:space="preserve"> </w:t>
      </w:r>
      <w:r>
        <w:t>by</w:t>
      </w:r>
      <w:r>
        <w:rPr>
          <w:spacing w:val="-8"/>
        </w:rPr>
        <w:t xml:space="preserve"> </w:t>
      </w:r>
      <w:r>
        <w:t>30</w:t>
      </w:r>
      <w:r>
        <w:rPr>
          <w:spacing w:val="-8"/>
        </w:rPr>
        <w:t xml:space="preserve"> </w:t>
      </w:r>
      <w:r>
        <w:t>June</w:t>
      </w:r>
      <w:r>
        <w:rPr>
          <w:spacing w:val="-8"/>
        </w:rPr>
        <w:t xml:space="preserve"> </w:t>
      </w:r>
      <w:r>
        <w:t>2022</w:t>
      </w:r>
      <w:r>
        <w:rPr>
          <w:spacing w:val="-7"/>
        </w:rPr>
        <w:t xml:space="preserve"> </w:t>
      </w:r>
      <w:r>
        <w:t>and</w:t>
      </w:r>
      <w:r>
        <w:rPr>
          <w:spacing w:val="-3"/>
        </w:rPr>
        <w:t xml:space="preserve"> </w:t>
      </w:r>
      <w:r>
        <w:rPr>
          <w:spacing w:val="-2"/>
        </w:rPr>
        <w:t>either:</w:t>
      </w:r>
    </w:p>
    <w:p w14:paraId="74AA4348" w14:textId="77777777" w:rsidR="0024412E" w:rsidRPr="0024412E" w:rsidRDefault="0024412E" w:rsidP="0024412E">
      <w:pPr>
        <w:pStyle w:val="ListParagraph"/>
        <w:numPr>
          <w:ilvl w:val="1"/>
          <w:numId w:val="43"/>
        </w:numPr>
        <w:autoSpaceDE w:val="0"/>
        <w:autoSpaceDN w:val="0"/>
        <w:spacing w:after="0" w:line="279" w:lineRule="exact"/>
        <w:contextualSpacing w:val="0"/>
      </w:pPr>
      <w:r>
        <w:t>submitted</w:t>
      </w:r>
      <w:r w:rsidRPr="0024412E">
        <w:rPr>
          <w:spacing w:val="-3"/>
        </w:rPr>
        <w:t xml:space="preserve"> </w:t>
      </w:r>
      <w:r>
        <w:t>a</w:t>
      </w:r>
      <w:r w:rsidRPr="0024412E">
        <w:rPr>
          <w:spacing w:val="-6"/>
        </w:rPr>
        <w:t xml:space="preserve"> </w:t>
      </w:r>
      <w:r>
        <w:t>report</w:t>
      </w:r>
      <w:r w:rsidRPr="0024412E">
        <w:rPr>
          <w:spacing w:val="-6"/>
        </w:rPr>
        <w:t xml:space="preserve"> </w:t>
      </w:r>
      <w:r>
        <w:t>of</w:t>
      </w:r>
      <w:r w:rsidRPr="0024412E">
        <w:rPr>
          <w:spacing w:val="-4"/>
        </w:rPr>
        <w:t xml:space="preserve"> </w:t>
      </w:r>
      <w:r>
        <w:t>abuse</w:t>
      </w:r>
      <w:r w:rsidRPr="0024412E">
        <w:rPr>
          <w:spacing w:val="-4"/>
        </w:rPr>
        <w:t xml:space="preserve"> </w:t>
      </w:r>
      <w:r>
        <w:t>they</w:t>
      </w:r>
      <w:r w:rsidRPr="0024412E">
        <w:rPr>
          <w:spacing w:val="-2"/>
        </w:rPr>
        <w:t xml:space="preserve"> </w:t>
      </w:r>
      <w:r>
        <w:t>experienced</w:t>
      </w:r>
      <w:r w:rsidRPr="0024412E">
        <w:rPr>
          <w:spacing w:val="-3"/>
        </w:rPr>
        <w:t xml:space="preserve"> </w:t>
      </w:r>
      <w:r>
        <w:t>in</w:t>
      </w:r>
      <w:r w:rsidRPr="0024412E">
        <w:rPr>
          <w:spacing w:val="-5"/>
        </w:rPr>
        <w:t xml:space="preserve"> </w:t>
      </w:r>
      <w:r w:rsidRPr="0024412E">
        <w:rPr>
          <w:spacing w:val="-2"/>
        </w:rPr>
        <w:t>Defence; or</w:t>
      </w:r>
    </w:p>
    <w:p w14:paraId="359BFE33" w14:textId="507A08A3" w:rsidR="0024412E" w:rsidRDefault="0024412E" w:rsidP="0024412E">
      <w:pPr>
        <w:pStyle w:val="ListParagraph"/>
        <w:numPr>
          <w:ilvl w:val="1"/>
          <w:numId w:val="43"/>
        </w:numPr>
        <w:autoSpaceDE w:val="0"/>
        <w:autoSpaceDN w:val="0"/>
        <w:spacing w:after="0" w:line="279" w:lineRule="exact"/>
        <w:ind w:right="623"/>
        <w:contextualSpacing w:val="0"/>
      </w:pPr>
      <w:r>
        <w:t>provided</w:t>
      </w:r>
      <w:r w:rsidRPr="0024412E">
        <w:rPr>
          <w:spacing w:val="-3"/>
        </w:rPr>
        <w:t xml:space="preserve"> </w:t>
      </w:r>
      <w:r>
        <w:t>written</w:t>
      </w:r>
      <w:r w:rsidRPr="0024412E">
        <w:rPr>
          <w:spacing w:val="-3"/>
        </w:rPr>
        <w:t xml:space="preserve"> </w:t>
      </w:r>
      <w:r>
        <w:t>notification</w:t>
      </w:r>
      <w:r w:rsidRPr="0024412E">
        <w:rPr>
          <w:spacing w:val="-3"/>
        </w:rPr>
        <w:t xml:space="preserve"> </w:t>
      </w:r>
      <w:r>
        <w:t>that</w:t>
      </w:r>
      <w:r w:rsidRPr="0024412E">
        <w:rPr>
          <w:spacing w:val="-4"/>
        </w:rPr>
        <w:t xml:space="preserve"> </w:t>
      </w:r>
      <w:r>
        <w:t>they</w:t>
      </w:r>
      <w:r w:rsidRPr="0024412E">
        <w:rPr>
          <w:spacing w:val="-5"/>
        </w:rPr>
        <w:t xml:space="preserve"> </w:t>
      </w:r>
      <w:r>
        <w:t>intend</w:t>
      </w:r>
      <w:r w:rsidRPr="0024412E">
        <w:rPr>
          <w:spacing w:val="-3"/>
        </w:rPr>
        <w:t xml:space="preserve"> </w:t>
      </w:r>
      <w:r>
        <w:t>to</w:t>
      </w:r>
      <w:r w:rsidRPr="0024412E">
        <w:rPr>
          <w:spacing w:val="-6"/>
        </w:rPr>
        <w:t xml:space="preserve"> </w:t>
      </w:r>
      <w:r>
        <w:t>submit</w:t>
      </w:r>
      <w:r w:rsidRPr="0024412E">
        <w:rPr>
          <w:spacing w:val="-4"/>
        </w:rPr>
        <w:t xml:space="preserve"> </w:t>
      </w:r>
      <w:r>
        <w:t>a</w:t>
      </w:r>
      <w:r w:rsidRPr="0024412E">
        <w:rPr>
          <w:spacing w:val="-4"/>
        </w:rPr>
        <w:t xml:space="preserve"> </w:t>
      </w:r>
      <w:r>
        <w:t>report</w:t>
      </w:r>
      <w:r w:rsidRPr="0024412E">
        <w:rPr>
          <w:spacing w:val="-7"/>
        </w:rPr>
        <w:t xml:space="preserve"> </w:t>
      </w:r>
      <w:r>
        <w:t>of abuse, which they must then submit by 30 June 2023.</w:t>
      </w:r>
    </w:p>
    <w:p w14:paraId="3C73B42F" w14:textId="77777777" w:rsidR="0024412E" w:rsidRPr="0024412E" w:rsidRDefault="0024412E" w:rsidP="0024412E">
      <w:pPr>
        <w:pStyle w:val="BodyText"/>
        <w:spacing w:before="56"/>
        <w:rPr>
          <w:rFonts w:asciiTheme="minorHAnsi" w:hAnsiTheme="minorHAnsi" w:cstheme="minorHAnsi"/>
        </w:rPr>
      </w:pPr>
      <w:r w:rsidRPr="0024412E">
        <w:rPr>
          <w:rFonts w:asciiTheme="minorHAnsi" w:hAnsiTheme="minorHAnsi" w:cstheme="minorHAnsi"/>
        </w:rPr>
        <w:t>It</w:t>
      </w:r>
      <w:r w:rsidRPr="0024412E">
        <w:rPr>
          <w:rFonts w:asciiTheme="minorHAnsi" w:hAnsiTheme="minorHAnsi" w:cstheme="minorHAnsi"/>
          <w:spacing w:val="-3"/>
        </w:rPr>
        <w:t xml:space="preserve"> </w:t>
      </w:r>
      <w:r w:rsidRPr="0024412E">
        <w:rPr>
          <w:rFonts w:asciiTheme="minorHAnsi" w:hAnsiTheme="minorHAnsi" w:cstheme="minorHAnsi"/>
        </w:rPr>
        <w:t>is</w:t>
      </w:r>
      <w:r w:rsidRPr="0024412E">
        <w:rPr>
          <w:rFonts w:asciiTheme="minorHAnsi" w:hAnsiTheme="minorHAnsi" w:cstheme="minorHAnsi"/>
          <w:spacing w:val="-1"/>
        </w:rPr>
        <w:t xml:space="preserve"> </w:t>
      </w:r>
      <w:r w:rsidRPr="0024412E">
        <w:rPr>
          <w:rFonts w:asciiTheme="minorHAnsi" w:hAnsiTheme="minorHAnsi" w:cstheme="minorHAnsi"/>
        </w:rPr>
        <w:t>important</w:t>
      </w:r>
      <w:r w:rsidRPr="0024412E">
        <w:rPr>
          <w:rFonts w:asciiTheme="minorHAnsi" w:hAnsiTheme="minorHAnsi" w:cstheme="minorHAnsi"/>
          <w:spacing w:val="-2"/>
        </w:rPr>
        <w:t xml:space="preserve"> </w:t>
      </w:r>
      <w:r w:rsidRPr="0024412E">
        <w:rPr>
          <w:rFonts w:asciiTheme="minorHAnsi" w:hAnsiTheme="minorHAnsi" w:cstheme="minorHAnsi"/>
        </w:rPr>
        <w:t>to</w:t>
      </w:r>
      <w:r w:rsidRPr="0024412E">
        <w:rPr>
          <w:rFonts w:asciiTheme="minorHAnsi" w:hAnsiTheme="minorHAnsi" w:cstheme="minorHAnsi"/>
          <w:spacing w:val="-4"/>
        </w:rPr>
        <w:t xml:space="preserve"> </w:t>
      </w:r>
      <w:r w:rsidRPr="0024412E">
        <w:rPr>
          <w:rFonts w:asciiTheme="minorHAnsi" w:hAnsiTheme="minorHAnsi" w:cstheme="minorHAnsi"/>
        </w:rPr>
        <w:t>note</w:t>
      </w:r>
      <w:r w:rsidRPr="0024412E">
        <w:rPr>
          <w:rFonts w:asciiTheme="minorHAnsi" w:hAnsiTheme="minorHAnsi" w:cstheme="minorHAnsi"/>
          <w:spacing w:val="-3"/>
        </w:rPr>
        <w:t xml:space="preserve"> </w:t>
      </w:r>
      <w:r w:rsidRPr="0024412E">
        <w:rPr>
          <w:rFonts w:asciiTheme="minorHAnsi" w:hAnsiTheme="minorHAnsi" w:cstheme="minorHAnsi"/>
          <w:spacing w:val="-2"/>
        </w:rPr>
        <w:t>that:</w:t>
      </w:r>
    </w:p>
    <w:p w14:paraId="3DD437C1" w14:textId="624E9DAA" w:rsidR="0024412E" w:rsidRDefault="0024412E" w:rsidP="0024412E">
      <w:pPr>
        <w:pStyle w:val="ListParagraph"/>
        <w:numPr>
          <w:ilvl w:val="0"/>
          <w:numId w:val="40"/>
        </w:numPr>
        <w:autoSpaceDE w:val="0"/>
        <w:autoSpaceDN w:val="0"/>
        <w:spacing w:before="169" w:after="0" w:line="252" w:lineRule="auto"/>
        <w:ind w:left="1134" w:right="325" w:hanging="423"/>
        <w:contextualSpacing w:val="0"/>
      </w:pPr>
      <w:r>
        <w:t>if</w:t>
      </w:r>
      <w:r>
        <w:rPr>
          <w:spacing w:val="-1"/>
        </w:rPr>
        <w:t xml:space="preserve"> </w:t>
      </w:r>
      <w:r>
        <w:t>you</w:t>
      </w:r>
      <w:r>
        <w:rPr>
          <w:spacing w:val="-1"/>
        </w:rPr>
        <w:t xml:space="preserve"> </w:t>
      </w:r>
      <w:r>
        <w:t>did</w:t>
      </w:r>
      <w:r>
        <w:rPr>
          <w:spacing w:val="-4"/>
        </w:rPr>
        <w:t xml:space="preserve"> </w:t>
      </w:r>
      <w:r>
        <w:t>not</w:t>
      </w:r>
      <w:r>
        <w:rPr>
          <w:spacing w:val="-5"/>
        </w:rPr>
        <w:t xml:space="preserve"> </w:t>
      </w:r>
      <w:r>
        <w:t>submit</w:t>
      </w:r>
      <w:r>
        <w:rPr>
          <w:spacing w:val="-5"/>
        </w:rPr>
        <w:t xml:space="preserve"> </w:t>
      </w:r>
      <w:r>
        <w:t>your</w:t>
      </w:r>
      <w:r>
        <w:rPr>
          <w:spacing w:val="-1"/>
        </w:rPr>
        <w:t xml:space="preserve"> </w:t>
      </w:r>
      <w:r>
        <w:t>report</w:t>
      </w:r>
      <w:r>
        <w:rPr>
          <w:spacing w:val="-2"/>
        </w:rPr>
        <w:t xml:space="preserve"> </w:t>
      </w:r>
      <w:r>
        <w:t>of</w:t>
      </w:r>
      <w:r>
        <w:rPr>
          <w:spacing w:val="-1"/>
        </w:rPr>
        <w:t xml:space="preserve"> </w:t>
      </w:r>
      <w:r>
        <w:t>abuse</w:t>
      </w:r>
      <w:r>
        <w:rPr>
          <w:spacing w:val="-3"/>
        </w:rPr>
        <w:t xml:space="preserve"> </w:t>
      </w:r>
      <w:r>
        <w:t>or</w:t>
      </w:r>
      <w:r>
        <w:rPr>
          <w:spacing w:val="-1"/>
        </w:rPr>
        <w:t xml:space="preserve"> </w:t>
      </w:r>
      <w:r>
        <w:t>an</w:t>
      </w:r>
      <w:r>
        <w:rPr>
          <w:spacing w:val="-1"/>
        </w:rPr>
        <w:t xml:space="preserve"> </w:t>
      </w:r>
      <w:r>
        <w:t>intention</w:t>
      </w:r>
      <w:r>
        <w:rPr>
          <w:spacing w:val="-1"/>
        </w:rPr>
        <w:t xml:space="preserve"> </w:t>
      </w:r>
      <w:r>
        <w:t>to</w:t>
      </w:r>
      <w:r>
        <w:rPr>
          <w:spacing w:val="-4"/>
        </w:rPr>
        <w:t xml:space="preserve"> </w:t>
      </w:r>
      <w:r>
        <w:t>report</w:t>
      </w:r>
      <w:r>
        <w:rPr>
          <w:spacing w:val="-2"/>
        </w:rPr>
        <w:t xml:space="preserve"> </w:t>
      </w:r>
      <w:r>
        <w:t>abuse</w:t>
      </w:r>
      <w:r>
        <w:rPr>
          <w:spacing w:val="-7"/>
        </w:rPr>
        <w:t xml:space="preserve"> </w:t>
      </w:r>
      <w:r>
        <w:t>by</w:t>
      </w:r>
      <w:r>
        <w:rPr>
          <w:spacing w:val="-3"/>
        </w:rPr>
        <w:t xml:space="preserve"> </w:t>
      </w:r>
      <w:r>
        <w:t>30</w:t>
      </w:r>
      <w:r>
        <w:rPr>
          <w:spacing w:val="-6"/>
        </w:rPr>
        <w:t xml:space="preserve"> </w:t>
      </w:r>
      <w:r>
        <w:t>June</w:t>
      </w:r>
      <w:r>
        <w:rPr>
          <w:spacing w:val="-5"/>
        </w:rPr>
        <w:t xml:space="preserve"> </w:t>
      </w:r>
      <w:r>
        <w:t>2022,</w:t>
      </w:r>
      <w:r>
        <w:rPr>
          <w:spacing w:val="-3"/>
        </w:rPr>
        <w:t xml:space="preserve"> </w:t>
      </w:r>
      <w:r>
        <w:t>you</w:t>
      </w:r>
      <w:r>
        <w:rPr>
          <w:spacing w:val="-1"/>
        </w:rPr>
        <w:t xml:space="preserve"> </w:t>
      </w:r>
      <w:r>
        <w:t>cannot</w:t>
      </w:r>
      <w:r>
        <w:rPr>
          <w:spacing w:val="-5"/>
        </w:rPr>
        <w:t xml:space="preserve"> </w:t>
      </w:r>
      <w:r>
        <w:t>receive a reparation payment.</w:t>
      </w:r>
    </w:p>
    <w:p w14:paraId="5D6462D2" w14:textId="77777777" w:rsidR="00F8554D" w:rsidRDefault="0024412E" w:rsidP="00F8554D">
      <w:pPr>
        <w:pStyle w:val="ListParagraph"/>
        <w:numPr>
          <w:ilvl w:val="0"/>
          <w:numId w:val="40"/>
        </w:numPr>
        <w:autoSpaceDE w:val="0"/>
        <w:autoSpaceDN w:val="0"/>
        <w:spacing w:before="1" w:after="0" w:line="252" w:lineRule="auto"/>
        <w:ind w:left="1134" w:right="117" w:hanging="423"/>
        <w:contextualSpacing w:val="0"/>
      </w:pPr>
      <w:r>
        <w:t>if you provided</w:t>
      </w:r>
      <w:r>
        <w:rPr>
          <w:spacing w:val="-2"/>
        </w:rPr>
        <w:t xml:space="preserve"> </w:t>
      </w:r>
      <w:r>
        <w:t>a</w:t>
      </w:r>
      <w:r>
        <w:rPr>
          <w:spacing w:val="-2"/>
        </w:rPr>
        <w:t xml:space="preserve"> </w:t>
      </w:r>
      <w:r>
        <w:t>written notification of</w:t>
      </w:r>
      <w:r>
        <w:rPr>
          <w:spacing w:val="-2"/>
        </w:rPr>
        <w:t xml:space="preserve"> </w:t>
      </w:r>
      <w:r>
        <w:t>your intention to</w:t>
      </w:r>
      <w:r>
        <w:rPr>
          <w:spacing w:val="-1"/>
        </w:rPr>
        <w:t xml:space="preserve"> </w:t>
      </w:r>
      <w:r>
        <w:t>submit</w:t>
      </w:r>
      <w:r>
        <w:rPr>
          <w:spacing w:val="-1"/>
        </w:rPr>
        <w:t xml:space="preserve"> </w:t>
      </w:r>
      <w:r>
        <w:t>a</w:t>
      </w:r>
      <w:r>
        <w:rPr>
          <w:spacing w:val="-4"/>
        </w:rPr>
        <w:t xml:space="preserve"> </w:t>
      </w:r>
      <w:r>
        <w:t>report</w:t>
      </w:r>
      <w:r>
        <w:rPr>
          <w:spacing w:val="-4"/>
        </w:rPr>
        <w:t xml:space="preserve"> </w:t>
      </w:r>
      <w:r>
        <w:t>of</w:t>
      </w:r>
      <w:r>
        <w:rPr>
          <w:spacing w:val="-2"/>
        </w:rPr>
        <w:t xml:space="preserve"> </w:t>
      </w:r>
      <w:r>
        <w:t>abuse,</w:t>
      </w:r>
      <w:r>
        <w:rPr>
          <w:spacing w:val="-2"/>
        </w:rPr>
        <w:t xml:space="preserve"> </w:t>
      </w:r>
      <w:r>
        <w:t>but</w:t>
      </w:r>
      <w:r>
        <w:rPr>
          <w:spacing w:val="-1"/>
        </w:rPr>
        <w:t xml:space="preserve"> </w:t>
      </w:r>
      <w:r>
        <w:t>do</w:t>
      </w:r>
      <w:r>
        <w:rPr>
          <w:spacing w:val="-3"/>
        </w:rPr>
        <w:t xml:space="preserve"> </w:t>
      </w:r>
      <w:r>
        <w:t>not</w:t>
      </w:r>
      <w:r>
        <w:rPr>
          <w:spacing w:val="-4"/>
        </w:rPr>
        <w:t xml:space="preserve"> </w:t>
      </w:r>
      <w:r>
        <w:t>submit</w:t>
      </w:r>
      <w:r>
        <w:rPr>
          <w:spacing w:val="-4"/>
        </w:rPr>
        <w:t xml:space="preserve"> </w:t>
      </w:r>
      <w:r>
        <w:t>your report by 30 June 2023, you will not be able to receive a reparation payment.</w:t>
      </w:r>
    </w:p>
    <w:p w14:paraId="6EEFD5A3" w14:textId="0F62D3CF" w:rsidR="0024412E" w:rsidRDefault="0024412E" w:rsidP="00F8554D">
      <w:pPr>
        <w:pStyle w:val="ListParagraph"/>
        <w:numPr>
          <w:ilvl w:val="0"/>
          <w:numId w:val="40"/>
        </w:numPr>
        <w:autoSpaceDE w:val="0"/>
        <w:autoSpaceDN w:val="0"/>
        <w:spacing w:before="1" w:after="0" w:line="252" w:lineRule="auto"/>
        <w:ind w:left="1134" w:right="117" w:hanging="423"/>
        <w:contextualSpacing w:val="0"/>
      </w:pPr>
      <w:r>
        <w:lastRenderedPageBreak/>
        <w:t>as</w:t>
      </w:r>
      <w:r w:rsidRPr="00F8554D">
        <w:rPr>
          <w:spacing w:val="-3"/>
        </w:rPr>
        <w:t xml:space="preserve"> </w:t>
      </w:r>
      <w:r>
        <w:t>reparation</w:t>
      </w:r>
      <w:r w:rsidRPr="00F8554D">
        <w:rPr>
          <w:spacing w:val="-4"/>
        </w:rPr>
        <w:t xml:space="preserve"> </w:t>
      </w:r>
      <w:r>
        <w:t>payments</w:t>
      </w:r>
      <w:r w:rsidRPr="00F8554D">
        <w:rPr>
          <w:spacing w:val="-1"/>
        </w:rPr>
        <w:t xml:space="preserve"> </w:t>
      </w:r>
      <w:r>
        <w:t>are</w:t>
      </w:r>
      <w:r w:rsidRPr="00F8554D">
        <w:rPr>
          <w:spacing w:val="-3"/>
        </w:rPr>
        <w:t xml:space="preserve"> </w:t>
      </w:r>
      <w:r>
        <w:t>limited</w:t>
      </w:r>
      <w:r w:rsidRPr="00F8554D">
        <w:rPr>
          <w:spacing w:val="-1"/>
        </w:rPr>
        <w:t xml:space="preserve"> </w:t>
      </w:r>
      <w:r>
        <w:t>to</w:t>
      </w:r>
      <w:r w:rsidRPr="00F8554D">
        <w:rPr>
          <w:spacing w:val="-2"/>
        </w:rPr>
        <w:t xml:space="preserve"> </w:t>
      </w:r>
      <w:r>
        <w:t>the</w:t>
      </w:r>
      <w:r w:rsidRPr="00F8554D">
        <w:rPr>
          <w:spacing w:val="-3"/>
        </w:rPr>
        <w:t xml:space="preserve"> </w:t>
      </w:r>
      <w:r>
        <w:t>most</w:t>
      </w:r>
      <w:r w:rsidRPr="00F8554D">
        <w:rPr>
          <w:spacing w:val="-5"/>
        </w:rPr>
        <w:t xml:space="preserve"> </w:t>
      </w:r>
      <w:r>
        <w:t>serious</w:t>
      </w:r>
      <w:r w:rsidRPr="00F8554D">
        <w:rPr>
          <w:spacing w:val="-3"/>
        </w:rPr>
        <w:t xml:space="preserve"> </w:t>
      </w:r>
      <w:r>
        <w:t>forms</w:t>
      </w:r>
      <w:r w:rsidRPr="00F8554D">
        <w:rPr>
          <w:spacing w:val="-1"/>
        </w:rPr>
        <w:t xml:space="preserve"> </w:t>
      </w:r>
      <w:r>
        <w:t>of</w:t>
      </w:r>
      <w:r w:rsidRPr="00F8554D">
        <w:rPr>
          <w:spacing w:val="-1"/>
        </w:rPr>
        <w:t xml:space="preserve"> </w:t>
      </w:r>
      <w:r>
        <w:t>abuse</w:t>
      </w:r>
      <w:r w:rsidRPr="00F8554D">
        <w:rPr>
          <w:spacing w:val="-2"/>
        </w:rPr>
        <w:t xml:space="preserve"> </w:t>
      </w:r>
      <w:r>
        <w:t>and/or</w:t>
      </w:r>
      <w:r w:rsidRPr="00F8554D">
        <w:rPr>
          <w:spacing w:val="-3"/>
        </w:rPr>
        <w:t xml:space="preserve"> </w:t>
      </w:r>
      <w:r>
        <w:t>sexual</w:t>
      </w:r>
      <w:r w:rsidRPr="00F8554D">
        <w:rPr>
          <w:spacing w:val="-3"/>
        </w:rPr>
        <w:t xml:space="preserve"> </w:t>
      </w:r>
      <w:r>
        <w:t>assaults,</w:t>
      </w:r>
      <w:r w:rsidRPr="00F8554D">
        <w:rPr>
          <w:spacing w:val="-3"/>
        </w:rPr>
        <w:t xml:space="preserve"> </w:t>
      </w:r>
      <w:r>
        <w:t>not</w:t>
      </w:r>
      <w:r w:rsidRPr="00F8554D">
        <w:rPr>
          <w:spacing w:val="-2"/>
        </w:rPr>
        <w:t xml:space="preserve"> </w:t>
      </w:r>
      <w:r>
        <w:t>all</w:t>
      </w:r>
      <w:r w:rsidRPr="00F8554D">
        <w:rPr>
          <w:spacing w:val="-3"/>
        </w:rPr>
        <w:t xml:space="preserve"> </w:t>
      </w:r>
      <w:r>
        <w:t>reports of abuse will meet the threshold to receive a payment.</w:t>
      </w:r>
    </w:p>
    <w:p w14:paraId="032FAFEA" w14:textId="14DA95F2" w:rsidR="00BB0034" w:rsidRDefault="00BB0034" w:rsidP="00490956">
      <w:pPr>
        <w:spacing w:before="120" w:after="0" w:line="276" w:lineRule="auto"/>
        <w:ind w:left="-5" w:right="57"/>
      </w:pPr>
      <w:r>
        <w:t xml:space="preserve">There are two possible payments which we may recommend: </w:t>
      </w:r>
    </w:p>
    <w:p w14:paraId="577C6292" w14:textId="77777777" w:rsidR="00BB0034" w:rsidRDefault="00BB0034" w:rsidP="00F8554D">
      <w:pPr>
        <w:pStyle w:val="ListParagraph"/>
        <w:numPr>
          <w:ilvl w:val="0"/>
          <w:numId w:val="42"/>
        </w:numPr>
        <w:tabs>
          <w:tab w:val="left" w:pos="1134"/>
        </w:tabs>
        <w:spacing w:before="120" w:after="0" w:line="276" w:lineRule="auto"/>
        <w:ind w:left="1134" w:right="57" w:hanging="425"/>
      </w:pPr>
      <w:r>
        <w:t xml:space="preserve">a payment of up to $45,000 to acknowledge the most serious forms of </w:t>
      </w:r>
      <w:proofErr w:type="gramStart"/>
      <w:r>
        <w:t>abuse</w:t>
      </w:r>
      <w:proofErr w:type="gramEnd"/>
      <w:r>
        <w:t xml:space="preserve"> </w:t>
      </w:r>
    </w:p>
    <w:p w14:paraId="59DE6E94" w14:textId="77777777" w:rsidR="00BB0034" w:rsidRDefault="00BB0034" w:rsidP="00F8554D">
      <w:pPr>
        <w:pStyle w:val="ListParagraph"/>
        <w:numPr>
          <w:ilvl w:val="0"/>
          <w:numId w:val="42"/>
        </w:numPr>
        <w:tabs>
          <w:tab w:val="left" w:pos="1134"/>
        </w:tabs>
        <w:spacing w:after="252" w:line="268" w:lineRule="auto"/>
        <w:ind w:left="1134" w:right="55" w:hanging="425"/>
      </w:pPr>
      <w:r>
        <w:t xml:space="preserve">a payment of up to $20,000 to acknowledge other abuse involving unlawful interference accompanied by some element of indecency. </w:t>
      </w:r>
    </w:p>
    <w:p w14:paraId="4545180E" w14:textId="77777777" w:rsidR="00BB0034" w:rsidRDefault="00BB0034" w:rsidP="00BB0034">
      <w:pPr>
        <w:spacing w:after="250"/>
        <w:ind w:left="-5" w:right="55"/>
      </w:pPr>
      <w:r>
        <w:t xml:space="preserve">If we recommend one of these payments, an additional payment of $5,000 may also be recommended if we are satisfied that Defence did not respond appropriately to the incident of abuse. </w:t>
      </w:r>
    </w:p>
    <w:p w14:paraId="06B8A755" w14:textId="53DE536A" w:rsidR="00BB0034" w:rsidRDefault="00BB0034" w:rsidP="00BB0034">
      <w:pPr>
        <w:ind w:left="-5" w:right="55"/>
      </w:pPr>
      <w:r>
        <w:t xml:space="preserve">The above payments may be reduced if a reportee has already received a reparation payment relating to abuse in Defence, such as from the National Redress Scheme. </w:t>
      </w:r>
    </w:p>
    <w:p w14:paraId="1332EBD1" w14:textId="77777777" w:rsidR="0024412E" w:rsidRDefault="0024412E" w:rsidP="00BB0034">
      <w:pPr>
        <w:ind w:left="-5" w:right="55"/>
      </w:pPr>
    </w:p>
    <w:p w14:paraId="74F81DF9" w14:textId="1A2D9CD0" w:rsidR="00BB0034" w:rsidRPr="0024412E" w:rsidRDefault="0024412E" w:rsidP="00BB0034">
      <w:pPr>
        <w:spacing w:after="338"/>
        <w:ind w:left="-5" w:right="55"/>
        <w:rPr>
          <w:b/>
          <w:bCs/>
        </w:rPr>
      </w:pPr>
      <w:r w:rsidRPr="0024412E">
        <w:rPr>
          <w:b/>
          <w:bCs/>
          <w:noProof/>
        </w:rPr>
        <mc:AlternateContent>
          <mc:Choice Requires="wps">
            <w:drawing>
              <wp:anchor distT="0" distB="0" distL="114300" distR="114300" simplePos="0" relativeHeight="251659264" behindDoc="1" locked="0" layoutInCell="1" allowOverlap="1" wp14:anchorId="62E599F2" wp14:editId="37FF2FEC">
                <wp:simplePos x="0" y="0"/>
                <wp:positionH relativeFrom="column">
                  <wp:posOffset>165735</wp:posOffset>
                </wp:positionH>
                <wp:positionV relativeFrom="paragraph">
                  <wp:posOffset>272415</wp:posOffset>
                </wp:positionV>
                <wp:extent cx="5038725" cy="1666875"/>
                <wp:effectExtent l="0" t="0" r="9525" b="9525"/>
                <wp:wrapNone/>
                <wp:docPr id="4" name="Rectangle 4"/>
                <wp:cNvGraphicFramePr/>
                <a:graphic xmlns:a="http://schemas.openxmlformats.org/drawingml/2006/main">
                  <a:graphicData uri="http://schemas.microsoft.com/office/word/2010/wordprocessingShape">
                    <wps:wsp>
                      <wps:cNvSpPr/>
                      <wps:spPr>
                        <a:xfrm>
                          <a:off x="0" y="0"/>
                          <a:ext cx="5038725" cy="16668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20BE" id="Rectangle 4" o:spid="_x0000_s1026" style="position:absolute;margin-left:13.05pt;margin-top:21.45pt;width:396.7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" fillcolor="#f7caac [1301]" stroked="f" strokeweight="1pt"/>
            </w:pict>
          </mc:Fallback>
        </mc:AlternateContent>
      </w:r>
      <w:r w:rsidR="00BB0034" w:rsidRPr="0024412E">
        <w:rPr>
          <w:b/>
          <w:bCs/>
        </w:rPr>
        <w:t xml:space="preserve">This form is ready to be submitted when: </w:t>
      </w:r>
    </w:p>
    <w:p w14:paraId="5E3F5133" w14:textId="77777777" w:rsidR="00490956" w:rsidRPr="00887626" w:rsidRDefault="00490956" w:rsidP="00490956">
      <w:pPr>
        <w:tabs>
          <w:tab w:val="left" w:pos="567"/>
          <w:tab w:val="left" w:pos="1276"/>
        </w:tabs>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w:t>
      </w:r>
      <w:r w:rsidRPr="003F3623">
        <w:rPr>
          <w:rFonts w:cs="Arial"/>
          <w:b/>
          <w:u w:val="single"/>
        </w:rPr>
        <w:t xml:space="preserve">one copy of certified </w:t>
      </w:r>
      <w:proofErr w:type="gramStart"/>
      <w:r w:rsidRPr="003F3623">
        <w:rPr>
          <w:rFonts w:cs="Arial"/>
          <w:b/>
          <w:u w:val="single"/>
        </w:rPr>
        <w:t>identification</w:t>
      </w:r>
      <w:proofErr w:type="gramEnd"/>
    </w:p>
    <w:p w14:paraId="3E1AFA21" w14:textId="77777777" w:rsidR="00490956" w:rsidRPr="00887626" w:rsidRDefault="00490956" w:rsidP="00490956">
      <w:pPr>
        <w:tabs>
          <w:tab w:val="left" w:pos="567"/>
          <w:tab w:val="left" w:pos="1276"/>
        </w:tabs>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answered all of the questions on the reporting abuse </w:t>
      </w:r>
      <w:proofErr w:type="gramStart"/>
      <w:r w:rsidRPr="003F3623">
        <w:rPr>
          <w:rFonts w:cs="Arial"/>
        </w:rPr>
        <w:t>form</w:t>
      </w:r>
      <w:proofErr w:type="gramEnd"/>
    </w:p>
    <w:p w14:paraId="2BFA8D58" w14:textId="77777777" w:rsidR="00490956" w:rsidRPr="003F3623" w:rsidRDefault="00490956" w:rsidP="00490956">
      <w:pPr>
        <w:tabs>
          <w:tab w:val="left" w:pos="567"/>
          <w:tab w:val="left" w:pos="1276"/>
        </w:tabs>
        <w:ind w:left="567"/>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Pr>
          <w:rFonts w:cs="Arial"/>
          <w:sz w:val="24"/>
        </w:rPr>
        <w:tab/>
      </w:r>
      <w:r w:rsidRPr="003F3623">
        <w:rPr>
          <w:rFonts w:cs="Arial"/>
        </w:rPr>
        <w:t xml:space="preserve">you have </w:t>
      </w:r>
      <w:r w:rsidRPr="003F3623">
        <w:rPr>
          <w:rFonts w:cs="Arial"/>
          <w:b/>
          <w:u w:val="single"/>
        </w:rPr>
        <w:t xml:space="preserve">signed the statutory declaration and had it </w:t>
      </w:r>
      <w:proofErr w:type="gramStart"/>
      <w:r w:rsidRPr="003F3623">
        <w:rPr>
          <w:rFonts w:cs="Arial"/>
          <w:b/>
          <w:u w:val="single"/>
        </w:rPr>
        <w:t>witnessed</w:t>
      </w:r>
      <w:proofErr w:type="gramEnd"/>
    </w:p>
    <w:p w14:paraId="460D3C24" w14:textId="77777777" w:rsidR="00490956" w:rsidRPr="003F3623" w:rsidRDefault="00490956" w:rsidP="00490956">
      <w:pPr>
        <w:tabs>
          <w:tab w:val="left" w:pos="567"/>
          <w:tab w:val="left" w:pos="1276"/>
        </w:tabs>
        <w:ind w:left="567"/>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you have attached any relevant supporting material (</w:t>
      </w:r>
      <w:r w:rsidRPr="009F0252">
        <w:rPr>
          <w:rFonts w:cs="Arial"/>
          <w:i/>
        </w:rPr>
        <w:t>if applicable</w:t>
      </w:r>
      <w:r w:rsidRPr="003F3623">
        <w:rPr>
          <w:rFonts w:cs="Arial"/>
        </w:rPr>
        <w:t>)</w:t>
      </w:r>
    </w:p>
    <w:p w14:paraId="658BFC11" w14:textId="3E992DA4" w:rsidR="00BB0034" w:rsidRPr="00490956" w:rsidRDefault="00490956" w:rsidP="00490956">
      <w:pPr>
        <w:tabs>
          <w:tab w:val="left" w:pos="567"/>
          <w:tab w:val="left" w:pos="1276"/>
        </w:tabs>
        <w:spacing w:line="480" w:lineRule="auto"/>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the signed ‘on behalf of authority’ form </w:t>
      </w:r>
      <w:r w:rsidRPr="009F0252">
        <w:rPr>
          <w:rFonts w:cs="Arial"/>
          <w:i/>
        </w:rPr>
        <w:t>(if applicable</w:t>
      </w:r>
      <w:r w:rsidRPr="003F3623">
        <w:rPr>
          <w:rFonts w:cs="Arial"/>
        </w:rPr>
        <w:t>)</w:t>
      </w:r>
    </w:p>
    <w:p w14:paraId="041D8067" w14:textId="77777777" w:rsidR="0024412E" w:rsidRDefault="0024412E" w:rsidP="00490956">
      <w:pPr>
        <w:spacing w:before="120" w:after="0" w:line="240" w:lineRule="auto"/>
        <w:ind w:left="-5" w:right="55"/>
      </w:pPr>
    </w:p>
    <w:p w14:paraId="22F7CA0E" w14:textId="77777777" w:rsidR="0024412E" w:rsidRDefault="0024412E" w:rsidP="0024412E">
      <w:pPr>
        <w:spacing w:after="0" w:line="240" w:lineRule="auto"/>
        <w:ind w:left="-5" w:right="55"/>
      </w:pPr>
    </w:p>
    <w:p w14:paraId="55673F74" w14:textId="7AD39B3F" w:rsidR="00BB0034" w:rsidRDefault="00BB0034" w:rsidP="00490956">
      <w:pPr>
        <w:spacing w:before="120" w:after="0" w:line="240" w:lineRule="auto"/>
        <w:ind w:left="-5" w:right="55"/>
      </w:pPr>
      <w:r>
        <w:t xml:space="preserve">Once you have completed this form, you can submit it to us either by post or email.  The addresses are: </w:t>
      </w:r>
    </w:p>
    <w:p w14:paraId="74FA2EA3" w14:textId="56D3DC6D" w:rsidR="00BB0034" w:rsidRDefault="00BB0034" w:rsidP="00490956">
      <w:pPr>
        <w:numPr>
          <w:ilvl w:val="0"/>
          <w:numId w:val="4"/>
        </w:numPr>
        <w:spacing w:before="120" w:after="0" w:line="264" w:lineRule="auto"/>
        <w:ind w:right="27" w:hanging="360"/>
      </w:pPr>
      <w:r>
        <w:t xml:space="preserve">email to: </w:t>
      </w:r>
      <w:r>
        <w:rPr>
          <w:color w:val="0000FF"/>
        </w:rPr>
        <w:t>defenceforce.ombudsman@ombudsman.gov.au</w:t>
      </w:r>
      <w:r>
        <w:t xml:space="preserve"> or</w:t>
      </w:r>
    </w:p>
    <w:p w14:paraId="3CDC19D4" w14:textId="77777777" w:rsidR="00BB0034" w:rsidRDefault="00BB0034" w:rsidP="00BB0034">
      <w:pPr>
        <w:numPr>
          <w:ilvl w:val="0"/>
          <w:numId w:val="4"/>
        </w:numPr>
        <w:spacing w:after="289" w:line="268" w:lineRule="auto"/>
        <w:ind w:right="27" w:hanging="360"/>
      </w:pPr>
      <w:r>
        <w:t xml:space="preserve">post to: Defence Force Ombudsman, GPO Box 442 Canberra ACT 2601  </w:t>
      </w:r>
    </w:p>
    <w:p w14:paraId="057548C1" w14:textId="15483874" w:rsidR="00BB0034" w:rsidRDefault="00BB0034" w:rsidP="00490956">
      <w:pPr>
        <w:ind w:left="-5" w:right="55"/>
        <w:rPr>
          <w:b/>
          <w:bCs/>
        </w:rPr>
      </w:pPr>
      <w:r>
        <w:rPr>
          <w:b/>
          <w:bCs/>
        </w:rPr>
        <w:t>Please make sure you use the correct email address.  We cannot take responsibility for reports sent to incorrect email addresses.</w:t>
      </w:r>
    </w:p>
    <w:p w14:paraId="400DE706" w14:textId="0EAA7231" w:rsidR="00BB0034" w:rsidRDefault="00BB0034" w:rsidP="00490956">
      <w:pPr>
        <w:ind w:left="-5" w:right="55"/>
        <w:rPr>
          <w:b/>
          <w:bCs/>
        </w:rPr>
      </w:pPr>
      <w:r>
        <w:rPr>
          <w:b/>
          <w:bCs/>
        </w:rPr>
        <w:t xml:space="preserve">If you are sending your report by post – we recommend sending it by registered mail. If we receive a report after 30 June 2023 by post, it must be registered as being posted before 30 June 2023 for us to accept this. </w:t>
      </w:r>
    </w:p>
    <w:p w14:paraId="50CE2059" w14:textId="2DD027BD" w:rsidR="00691D60" w:rsidRPr="0024412E" w:rsidRDefault="00BB0034" w:rsidP="0024412E">
      <w:pPr>
        <w:ind w:right="55"/>
        <w:rPr>
          <w:b/>
          <w:bCs/>
        </w:rPr>
      </w:pPr>
      <w:r>
        <w:rPr>
          <w:b/>
          <w:bCs/>
        </w:rPr>
        <w:t xml:space="preserve">We do not have discretion to accept reports (which are eligible for reparation payment) received after midnight (AEST) 30 June 2023. </w:t>
      </w:r>
    </w:p>
    <w:p w14:paraId="596CB448" w14:textId="77777777" w:rsidR="00691D60" w:rsidRDefault="00691D60" w:rsidP="00BB0034">
      <w:pPr>
        <w:spacing w:after="143"/>
        <w:rPr>
          <w:b/>
          <w:sz w:val="28"/>
        </w:rPr>
      </w:pPr>
    </w:p>
    <w:p w14:paraId="46EE9FC4" w14:textId="42F92EEE" w:rsidR="00BB0034" w:rsidRDefault="00BB0034" w:rsidP="00691D60">
      <w:pPr>
        <w:spacing w:after="143"/>
        <w:jc w:val="center"/>
        <w:rPr>
          <w:b/>
          <w:sz w:val="28"/>
        </w:rPr>
      </w:pPr>
      <w:r>
        <w:rPr>
          <w:b/>
          <w:sz w:val="28"/>
        </w:rPr>
        <w:t>This form must be received by midnight (AEST) 30 June 2023 to be eligible for a reparation payment.</w:t>
      </w:r>
    </w:p>
    <w:p w14:paraId="5AFBDFCA" w14:textId="77777777" w:rsidR="00691D60" w:rsidRDefault="00691D60" w:rsidP="00691D60">
      <w:pPr>
        <w:spacing w:after="143"/>
      </w:pPr>
    </w:p>
    <w:p w14:paraId="4D2C0FF1" w14:textId="77777777" w:rsidR="00490956" w:rsidRPr="00CA3EE6" w:rsidRDefault="00490956" w:rsidP="00490956">
      <w:pPr>
        <w:pStyle w:val="Heading1"/>
        <w:spacing w:line="360" w:lineRule="auto"/>
        <w:rPr>
          <w:rFonts w:ascii="Calibri" w:eastAsia="Calibri" w:hAnsi="Calibri" w:cs="Calibri"/>
          <w:b/>
          <w:color w:val="auto"/>
          <w:szCs w:val="28"/>
          <w:lang w:eastAsia="en-AU"/>
        </w:rPr>
      </w:pPr>
      <w:r w:rsidRPr="00CA3EE6">
        <w:rPr>
          <w:rFonts w:ascii="Calibri" w:eastAsia="Calibri" w:hAnsi="Calibri" w:cs="Calibri"/>
          <w:b/>
          <w:color w:val="auto"/>
          <w:szCs w:val="28"/>
          <w:lang w:eastAsia="en-AU"/>
        </w:rPr>
        <w:lastRenderedPageBreak/>
        <w:t xml:space="preserve">Use and disclosure of personal </w:t>
      </w:r>
      <w:proofErr w:type="gramStart"/>
      <w:r w:rsidRPr="00CA3EE6">
        <w:rPr>
          <w:rFonts w:ascii="Calibri" w:eastAsia="Calibri" w:hAnsi="Calibri" w:cs="Calibri"/>
          <w:b/>
          <w:color w:val="auto"/>
          <w:szCs w:val="28"/>
          <w:lang w:eastAsia="en-AU"/>
        </w:rPr>
        <w:t>information</w:t>
      </w:r>
      <w:proofErr w:type="gramEnd"/>
    </w:p>
    <w:p w14:paraId="3A936F70" w14:textId="77777777" w:rsidR="00BB0034" w:rsidRDefault="00BB0034" w:rsidP="00490956">
      <w:pPr>
        <w:spacing w:after="143" w:line="240" w:lineRule="auto"/>
        <w:ind w:left="-5"/>
      </w:pPr>
      <w:r>
        <w:rPr>
          <w:b/>
        </w:rPr>
        <w:t xml:space="preserve">Personal information of people who contact the Defence Force Ombudsman is treated as confidential and is managed in accordance with the </w:t>
      </w:r>
      <w:r>
        <w:rPr>
          <w:b/>
          <w:i/>
        </w:rPr>
        <w:t>Privacy Act 1988</w:t>
      </w:r>
      <w:r>
        <w:rPr>
          <w:b/>
        </w:rPr>
        <w:t xml:space="preserve"> (</w:t>
      </w:r>
      <w:proofErr w:type="spellStart"/>
      <w:r>
        <w:rPr>
          <w:b/>
        </w:rPr>
        <w:t>Cth</w:t>
      </w:r>
      <w:proofErr w:type="spellEnd"/>
      <w:r>
        <w:rPr>
          <w:b/>
        </w:rPr>
        <w:t xml:space="preserve">).  </w:t>
      </w:r>
    </w:p>
    <w:p w14:paraId="4526EC76" w14:textId="77777777" w:rsidR="00BB0034" w:rsidRDefault="00BB0034" w:rsidP="00BB0034">
      <w:pPr>
        <w:spacing w:after="143" w:line="235" w:lineRule="auto"/>
        <w:ind w:left="-5"/>
      </w:pPr>
      <w:r>
        <w:rPr>
          <w:b/>
        </w:rPr>
        <w:t xml:space="preserve">Personal information is information about an individual whose identity is apparent or can reasonably be discovered.  </w:t>
      </w:r>
    </w:p>
    <w:p w14:paraId="014A3D5E" w14:textId="77777777" w:rsidR="00BB0034" w:rsidRDefault="00BB0034" w:rsidP="00BB0034">
      <w:pPr>
        <w:spacing w:after="143" w:line="235" w:lineRule="auto"/>
        <w:ind w:left="-5"/>
      </w:pPr>
      <w:r>
        <w:rPr>
          <w:b/>
        </w:rPr>
        <w:t xml:space="preserve">The Defence Force Ombudsman </w:t>
      </w:r>
      <w:r>
        <w:rPr>
          <w:b/>
          <w:color w:val="0000FF"/>
        </w:rPr>
        <w:t>Privacy Policy</w:t>
      </w:r>
      <w:r>
        <w:rPr>
          <w:b/>
        </w:rPr>
        <w:t xml:space="preserve"> provides further detail about how your personal information will be collected and used. </w:t>
      </w:r>
      <w:r>
        <w:rPr>
          <w:b/>
          <w:sz w:val="24"/>
        </w:rPr>
        <w:t xml:space="preserve"> </w:t>
      </w:r>
    </w:p>
    <w:p w14:paraId="1820F21A" w14:textId="77777777" w:rsidR="00BB0034" w:rsidRDefault="00BB0034" w:rsidP="00BB0034">
      <w:pPr>
        <w:spacing w:after="162"/>
        <w:ind w:left="-5" w:right="55"/>
      </w:pPr>
      <w:r>
        <w:t xml:space="preserve">The Commonwealth Ombudsman, as part of its Defence Force Ombudsman jurisdiction, can receive and assess reports of abuse in Defence. The Office of the Commonwealth Ombudsman is an entity under the </w:t>
      </w:r>
      <w:r>
        <w:rPr>
          <w:i/>
        </w:rPr>
        <w:t xml:space="preserve">Privacy Act 1988 </w:t>
      </w:r>
      <w:r>
        <w:t xml:space="preserve">and is subject to the Australian Privacy Principles (APPs). The APPs set out standards, </w:t>
      </w:r>
      <w:proofErr w:type="gramStart"/>
      <w:r>
        <w:t>rights</w:t>
      </w:r>
      <w:proofErr w:type="gramEnd"/>
      <w:r>
        <w:t xml:space="preserve"> and obligations for APP entities in relation to handling, holding, accessing and correcting personal information.</w:t>
      </w:r>
      <w:r>
        <w:rPr>
          <w:rFonts w:ascii="Arial" w:eastAsia="Arial" w:hAnsi="Arial" w:cs="Arial"/>
          <w:b/>
        </w:rPr>
        <w:t xml:space="preserve"> </w:t>
      </w:r>
    </w:p>
    <w:p w14:paraId="42F496B4" w14:textId="77777777" w:rsidR="00BB0034" w:rsidRDefault="00BB0034" w:rsidP="00BB0034">
      <w:pPr>
        <w:spacing w:after="0"/>
      </w:pPr>
      <w:r>
        <w:rPr>
          <w:sz w:val="24"/>
        </w:rPr>
        <w:t xml:space="preserve"> </w:t>
      </w:r>
    </w:p>
    <w:p w14:paraId="3C4652C4" w14:textId="77777777" w:rsidR="00BB0034" w:rsidRPr="00490956" w:rsidRDefault="00BB0034" w:rsidP="00490956">
      <w:pPr>
        <w:pStyle w:val="Heading2"/>
        <w:spacing w:after="120" w:line="257" w:lineRule="auto"/>
        <w:ind w:left="-6"/>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Personal information that the Ombudsman collects and holds, and the purpose of </w:t>
      </w:r>
      <w:proofErr w:type="gramStart"/>
      <w:r w:rsidRPr="00490956">
        <w:rPr>
          <w:rFonts w:ascii="Calibri" w:eastAsia="Calibri" w:hAnsi="Calibri" w:cs="Calibri"/>
          <w:b/>
          <w:color w:val="auto"/>
          <w:sz w:val="24"/>
          <w:szCs w:val="24"/>
          <w:lang w:eastAsia="en-AU"/>
        </w:rPr>
        <w:t>collection</w:t>
      </w:r>
      <w:proofErr w:type="gramEnd"/>
      <w:r w:rsidRPr="00490956">
        <w:rPr>
          <w:rFonts w:ascii="Calibri" w:eastAsia="Calibri" w:hAnsi="Calibri" w:cs="Calibri"/>
          <w:b/>
          <w:color w:val="auto"/>
          <w:sz w:val="24"/>
          <w:szCs w:val="24"/>
          <w:lang w:eastAsia="en-AU"/>
        </w:rPr>
        <w:t xml:space="preserve">  </w:t>
      </w:r>
    </w:p>
    <w:p w14:paraId="70E2036A" w14:textId="77777777" w:rsidR="00BB0034" w:rsidRDefault="00BB0034" w:rsidP="00490956">
      <w:pPr>
        <w:spacing w:after="120" w:line="257" w:lineRule="auto"/>
        <w:ind w:left="-6" w:right="55"/>
      </w:pPr>
      <w:r>
        <w:t xml:space="preserve">In relation to reports of abuse, the Ombudsman collects personal information where it is relevant to discharging our obligations under the </w:t>
      </w:r>
      <w:r>
        <w:rPr>
          <w:i/>
        </w:rPr>
        <w:t>Ombudsman Regulations 2017</w:t>
      </w:r>
      <w:r>
        <w:t xml:space="preserve">.  </w:t>
      </w:r>
    </w:p>
    <w:p w14:paraId="29A9EE06" w14:textId="77777777" w:rsidR="00BB0034" w:rsidRDefault="00BB0034" w:rsidP="00BB0034">
      <w:pPr>
        <w:spacing w:after="144"/>
        <w:ind w:left="-5" w:right="55"/>
      </w:pPr>
      <w:r>
        <w:t xml:space="preserve">This personal information </w:t>
      </w:r>
      <w:r>
        <w:rPr>
          <w:i/>
        </w:rPr>
        <w:t>may include</w:t>
      </w:r>
      <w:r>
        <w:t xml:space="preserve"> the name, address, contact details, date of birth, gender, occupation, employment history, family background and financial records of individuals who have reported serious abuse in Defence to the Ombudsman. It may also include information about alleged abusers and other third parties, such as witnesses to the abuse or individuals to whom the abuse was reported.  </w:t>
      </w:r>
    </w:p>
    <w:p w14:paraId="771D2109" w14:textId="77777777" w:rsidR="00BB0034" w:rsidRDefault="00BB0034" w:rsidP="00490956">
      <w:pPr>
        <w:spacing w:after="162"/>
        <w:ind w:left="-5" w:right="55"/>
      </w:pPr>
      <w:r>
        <w:t xml:space="preserve">The information which the Ombudsman collects and holds includes some types of sensitive information (which is a subset of personal information). This may include sensitive information about an individual’s racial or ethnic origin, political opinions, membership of a political association, religious beliefs or affiliations, philosophical beliefs, membership of a professional or trade association, membership of a trade union, sexual orientation or practices, criminal record or physical or mental health. </w:t>
      </w:r>
    </w:p>
    <w:p w14:paraId="338953B3" w14:textId="77777777" w:rsidR="00BB0034" w:rsidRDefault="00BB0034" w:rsidP="00490956">
      <w:pPr>
        <w:spacing w:after="162"/>
        <w:ind w:left="-5" w:right="55"/>
      </w:pPr>
      <w:r>
        <w:t xml:space="preserve"> </w:t>
      </w:r>
    </w:p>
    <w:p w14:paraId="365CD691" w14:textId="77777777" w:rsidR="00BB0034" w:rsidRPr="00490956" w:rsidRDefault="00BB0034" w:rsidP="00BB0034">
      <w:pPr>
        <w:pStyle w:val="Heading2"/>
        <w:ind w:left="-5"/>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How the Ombudsman collects personal information  </w:t>
      </w:r>
    </w:p>
    <w:p w14:paraId="22A038AB" w14:textId="77777777" w:rsidR="00BB0034" w:rsidRDefault="00BB0034" w:rsidP="00BB0034">
      <w:pPr>
        <w:spacing w:after="144"/>
        <w:ind w:left="-5" w:right="55"/>
      </w:pPr>
      <w:r>
        <w:t xml:space="preserve">At all times the Ombudsman tries to only collect the information needed for the </w:t>
      </w:r>
      <w:proofErr w:type="gramStart"/>
      <w:r>
        <w:t>particular function</w:t>
      </w:r>
      <w:proofErr w:type="gramEnd"/>
      <w:r>
        <w:t xml:space="preserve"> or activity we are carrying out under the Regulations. Where it is reasonably practicable to do so, we collect this information directly from the individual concerned.  </w:t>
      </w:r>
    </w:p>
    <w:p w14:paraId="77AAB03D" w14:textId="77777777" w:rsidR="00BB0034" w:rsidRDefault="00BB0034" w:rsidP="00BB0034">
      <w:pPr>
        <w:spacing w:after="202"/>
        <w:ind w:left="-5" w:right="55"/>
      </w:pPr>
      <w:r>
        <w:t xml:space="preserve">People who make reports to the Ombudsman provide us with personal information to enable us to assess their report of abuse and take appropriate action in accordance with the Regulations. In appropriate circumstances, personal information may be collected indirectly or from other sources, such as the Department of Defence, the Department of Veterans’ Affairs or from public records. </w:t>
      </w:r>
    </w:p>
    <w:p w14:paraId="6D454BE1" w14:textId="69D33B90" w:rsidR="00490956" w:rsidRPr="00691D60" w:rsidRDefault="00BB0034" w:rsidP="00BB0034">
      <w:pPr>
        <w:spacing w:after="0"/>
        <w:rPr>
          <w:b/>
          <w:sz w:val="28"/>
        </w:rPr>
      </w:pPr>
      <w:r>
        <w:rPr>
          <w:b/>
          <w:sz w:val="28"/>
        </w:rPr>
        <w:t xml:space="preserve"> </w:t>
      </w:r>
    </w:p>
    <w:p w14:paraId="04B9E23A" w14:textId="77777777" w:rsidR="00BB0034" w:rsidRPr="00490956" w:rsidRDefault="00BB0034" w:rsidP="00BB0034">
      <w:pPr>
        <w:pStyle w:val="Heading2"/>
        <w:ind w:left="-5"/>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How the Ombudsman holds personal information  </w:t>
      </w:r>
    </w:p>
    <w:p w14:paraId="6A288A28" w14:textId="77777777" w:rsidR="00BB0034" w:rsidRDefault="00BB0034" w:rsidP="00BB0034">
      <w:pPr>
        <w:spacing w:after="144"/>
        <w:ind w:left="-5" w:right="55"/>
      </w:pPr>
      <w:r>
        <w:t xml:space="preserve">The Ombudsman uses a range of physical and electronic security measures to protect personal information from misuse and loss, and from unauthorised access, </w:t>
      </w:r>
      <w:proofErr w:type="gramStart"/>
      <w:r>
        <w:t>modification</w:t>
      </w:r>
      <w:proofErr w:type="gramEnd"/>
      <w:r>
        <w:t xml:space="preserve"> or disclosure. These measures include restricted physical access to our offices, security containers, firewalls, secure databases, computer-user </w:t>
      </w:r>
      <w:proofErr w:type="gramStart"/>
      <w:r>
        <w:t>identifiers</w:t>
      </w:r>
      <w:proofErr w:type="gramEnd"/>
      <w:r>
        <w:t xml:space="preserve"> and passwords.  </w:t>
      </w:r>
    </w:p>
    <w:p w14:paraId="6528D7B6" w14:textId="77777777" w:rsidR="00691D60" w:rsidRDefault="00BB0034" w:rsidP="00BB0034">
      <w:pPr>
        <w:spacing w:after="153"/>
        <w:ind w:left="-5" w:right="55"/>
      </w:pPr>
      <w:r>
        <w:lastRenderedPageBreak/>
        <w:t xml:space="preserve">The requirements of the </w:t>
      </w:r>
      <w:r>
        <w:rPr>
          <w:i/>
        </w:rPr>
        <w:t>Archives Act 1983</w:t>
      </w:r>
      <w:r>
        <w:t xml:space="preserve"> relating to Commonwealth records (including the disposal, </w:t>
      </w:r>
      <w:proofErr w:type="gramStart"/>
      <w:r>
        <w:t>alteration</w:t>
      </w:r>
      <w:proofErr w:type="gramEnd"/>
      <w:r>
        <w:t xml:space="preserve"> and destruction of such records) apply to Ombudsman records, including personal information held by the Ombudsman. The National Archives of Australia has imposed a disposal freeze on Commonwealth records potentially related to allegations, </w:t>
      </w:r>
      <w:proofErr w:type="gramStart"/>
      <w:r>
        <w:t>handling</w:t>
      </w:r>
      <w:proofErr w:type="gramEnd"/>
      <w:r>
        <w:t xml:space="preserve"> and consequences of sexual and other forms of abuse in Defence. Further information regarding the disposal freeze is available at the Archives website:</w:t>
      </w:r>
      <w:r w:rsidR="00691D60">
        <w:t xml:space="preserve"> </w:t>
      </w:r>
    </w:p>
    <w:p w14:paraId="30491E7D" w14:textId="3B880D53" w:rsidR="00BB0034" w:rsidRDefault="00000000" w:rsidP="00BB0034">
      <w:pPr>
        <w:spacing w:after="153"/>
        <w:ind w:left="-5" w:right="55"/>
      </w:pPr>
      <w:hyperlink r:id="rId9" w:history="1">
        <w:r w:rsidR="00691D60" w:rsidRPr="00197529">
          <w:rPr>
            <w:rStyle w:val="Hyperlink"/>
          </w:rPr>
          <w:t>https://www.naa.gov.au/information-management/disposing-information/disposal-freezes-and-retention-notices/records-related-allegations-abuse-defence</w:t>
        </w:r>
      </w:hyperlink>
      <w:r w:rsidR="00691D60">
        <w:t xml:space="preserve">  </w:t>
      </w:r>
    </w:p>
    <w:p w14:paraId="002361DA" w14:textId="77777777" w:rsidR="00BB0034" w:rsidRDefault="00BB0034" w:rsidP="00BB0034">
      <w:pPr>
        <w:spacing w:after="134"/>
      </w:pPr>
      <w:r>
        <w:rPr>
          <w:rFonts w:ascii="Times New Roman" w:eastAsia="Times New Roman" w:hAnsi="Times New Roman" w:cs="Times New Roman"/>
        </w:rPr>
        <w:t xml:space="preserve"> </w:t>
      </w:r>
    </w:p>
    <w:p w14:paraId="686DA3C3" w14:textId="77777777" w:rsidR="00BB0034" w:rsidRDefault="00BB0034" w:rsidP="00BB0034">
      <w:pPr>
        <w:rPr>
          <w:b/>
          <w:sz w:val="32"/>
        </w:rPr>
      </w:pPr>
      <w:r>
        <w:rPr>
          <w:rFonts w:ascii="Times New Roman" w:hAnsi="Times New Roman" w:cs="Times New Roman"/>
          <w:sz w:val="24"/>
          <w:szCs w:val="24"/>
          <w:lang w:eastAsia="en-AU"/>
        </w:rPr>
        <w:br w:type="page"/>
      </w:r>
    </w:p>
    <w:p w14:paraId="51305931" w14:textId="77777777" w:rsidR="00BB0034" w:rsidRPr="00490956" w:rsidRDefault="00BB0034" w:rsidP="00BB0034">
      <w:pPr>
        <w:pStyle w:val="Heading1"/>
        <w:spacing w:after="172"/>
        <w:ind w:left="-5"/>
        <w:rPr>
          <w:rFonts w:ascii="Calibri" w:eastAsia="Calibri" w:hAnsi="Calibri" w:cs="Calibri"/>
          <w:b/>
          <w:color w:val="auto"/>
          <w:szCs w:val="28"/>
          <w:lang w:eastAsia="en-AU"/>
        </w:rPr>
      </w:pPr>
      <w:r w:rsidRPr="00490956">
        <w:rPr>
          <w:rFonts w:ascii="Calibri" w:eastAsia="Calibri" w:hAnsi="Calibri" w:cs="Calibri"/>
          <w:b/>
          <w:color w:val="auto"/>
          <w:szCs w:val="28"/>
          <w:lang w:eastAsia="en-AU"/>
        </w:rPr>
        <w:lastRenderedPageBreak/>
        <w:t xml:space="preserve">Certification of documents  </w:t>
      </w:r>
    </w:p>
    <w:p w14:paraId="46DA7D80" w14:textId="77777777" w:rsidR="00BB0034" w:rsidRDefault="00BB0034" w:rsidP="00BB0034">
      <w:pPr>
        <w:spacing w:after="290"/>
        <w:ind w:left="-5" w:right="55"/>
      </w:pPr>
      <w:r>
        <w:t xml:space="preserve">A </w:t>
      </w:r>
      <w:r>
        <w:rPr>
          <w:b/>
        </w:rPr>
        <w:t xml:space="preserve">certified copy </w:t>
      </w:r>
      <w:r>
        <w:t xml:space="preserve">of a document is a copy (often a photocopy) of a primary document that has on it an endorsement or certificate that it is a true copy of the primary document. </w:t>
      </w:r>
    </w:p>
    <w:p w14:paraId="470D6307" w14:textId="77777777" w:rsidR="00BB0034" w:rsidRDefault="00BB0034" w:rsidP="00BB0034">
      <w:pPr>
        <w:numPr>
          <w:ilvl w:val="0"/>
          <w:numId w:val="6"/>
        </w:numPr>
        <w:spacing w:after="220" w:line="268" w:lineRule="auto"/>
        <w:ind w:right="55" w:hanging="360"/>
      </w:pPr>
      <w:r>
        <w:t xml:space="preserve">Who can certify a copy? </w:t>
      </w:r>
    </w:p>
    <w:p w14:paraId="679CE0FA" w14:textId="77777777" w:rsidR="00BB0034" w:rsidRDefault="00BB0034" w:rsidP="00BB0034">
      <w:pPr>
        <w:spacing w:after="294"/>
        <w:ind w:left="-5" w:right="55"/>
      </w:pPr>
      <w:r>
        <w:t xml:space="preserve">The same person who is eligible to witness you signing a statutory declaration can certify documents.  </w:t>
      </w:r>
    </w:p>
    <w:p w14:paraId="086FC412" w14:textId="77777777" w:rsidR="00BB0034" w:rsidRDefault="00BB0034" w:rsidP="00BB0034">
      <w:pPr>
        <w:numPr>
          <w:ilvl w:val="0"/>
          <w:numId w:val="6"/>
        </w:numPr>
        <w:spacing w:after="220" w:line="268" w:lineRule="auto"/>
        <w:ind w:right="55" w:hanging="360"/>
      </w:pPr>
      <w:r>
        <w:t xml:space="preserve">How are copies certified? </w:t>
      </w:r>
    </w:p>
    <w:p w14:paraId="0F9E8202" w14:textId="7289814A" w:rsidR="00490956" w:rsidRPr="00490956" w:rsidRDefault="00BB0034" w:rsidP="00490956">
      <w:pPr>
        <w:spacing w:after="494"/>
        <w:ind w:left="-5" w:right="55"/>
      </w:pPr>
      <w:r>
        <w:t>Before certifying a document, the certifier must ensure the copy is an identical copy of the original. Suggested wording for the certification is as follows:</w:t>
      </w:r>
    </w:p>
    <w:tbl>
      <w:tblPr>
        <w:tblStyle w:val="TableGrid0"/>
        <w:tblW w:w="7926" w:type="dxa"/>
        <w:jc w:val="center"/>
        <w:tblLook w:val="04A0" w:firstRow="1" w:lastRow="0" w:firstColumn="1" w:lastColumn="0" w:noHBand="0" w:noVBand="1"/>
      </w:tblPr>
      <w:tblGrid>
        <w:gridCol w:w="7926"/>
      </w:tblGrid>
      <w:tr w:rsidR="00490956" w14:paraId="256C60DB" w14:textId="77777777" w:rsidTr="00BA3452">
        <w:trPr>
          <w:trHeight w:val="1500"/>
          <w:jc w:val="center"/>
        </w:trPr>
        <w:tc>
          <w:tcPr>
            <w:tcW w:w="7926" w:type="dxa"/>
          </w:tcPr>
          <w:p w14:paraId="4EEE4225" w14:textId="77777777" w:rsidR="00490956" w:rsidRDefault="00490956" w:rsidP="00BA3452">
            <w:pPr>
              <w:pStyle w:val="NormalWeb"/>
              <w:shd w:val="clear" w:color="auto" w:fill="FFFFFF"/>
              <w:spacing w:before="240" w:beforeAutospacing="0" w:after="240" w:afterAutospacing="0"/>
              <w:rPr>
                <w:rFonts w:asciiTheme="minorHAnsi" w:hAnsiTheme="minorHAnsi" w:cs="Arial"/>
                <w:sz w:val="22"/>
                <w:szCs w:val="22"/>
              </w:rPr>
            </w:pPr>
            <w:r w:rsidRPr="00EE0330">
              <w:rPr>
                <w:rStyle w:val="Strong"/>
                <w:rFonts w:asciiTheme="minorHAnsi" w:hAnsiTheme="minorHAnsi" w:cs="Arial"/>
                <w:sz w:val="22"/>
                <w:szCs w:val="22"/>
              </w:rPr>
              <w:t>I certify that this is a true copy of</w:t>
            </w:r>
            <w:r>
              <w:rPr>
                <w:rStyle w:val="Strong"/>
                <w:rFonts w:asciiTheme="minorHAnsi" w:hAnsiTheme="minorHAnsi" w:cs="Arial"/>
                <w:sz w:val="22"/>
                <w:szCs w:val="22"/>
              </w:rPr>
              <w:t xml:space="preserve"> </w:t>
            </w:r>
            <w:r w:rsidRPr="00EE0330">
              <w:rPr>
                <w:rStyle w:val="Strong"/>
                <w:rFonts w:asciiTheme="minorHAnsi" w:hAnsiTheme="minorHAnsi" w:cs="Arial"/>
                <w:sz w:val="22"/>
                <w:szCs w:val="22"/>
              </w:rPr>
              <w:t xml:space="preserve">the document </w:t>
            </w:r>
            <w:r>
              <w:rPr>
                <w:rStyle w:val="Strong"/>
                <w:rFonts w:asciiTheme="minorHAnsi" w:hAnsiTheme="minorHAnsi" w:cs="Arial"/>
                <w:sz w:val="22"/>
                <w:szCs w:val="22"/>
              </w:rPr>
              <w:t>sighted by</w:t>
            </w:r>
            <w:r w:rsidRPr="00EE0330">
              <w:rPr>
                <w:rStyle w:val="Strong"/>
                <w:rFonts w:asciiTheme="minorHAnsi" w:hAnsiTheme="minorHAnsi" w:cs="Arial"/>
                <w:sz w:val="22"/>
                <w:szCs w:val="22"/>
              </w:rPr>
              <w:t xml:space="preserve"> me on </w:t>
            </w:r>
            <w:r>
              <w:rPr>
                <w:rStyle w:val="Strong"/>
                <w:rFonts w:asciiTheme="minorHAnsi" w:hAnsiTheme="minorHAnsi" w:cs="Arial"/>
                <w:sz w:val="22"/>
                <w:szCs w:val="22"/>
              </w:rPr>
              <w:t>[dd/mm/</w:t>
            </w:r>
            <w:proofErr w:type="spellStart"/>
            <w:r>
              <w:rPr>
                <w:rStyle w:val="Strong"/>
                <w:rFonts w:asciiTheme="minorHAnsi" w:hAnsiTheme="minorHAnsi" w:cs="Arial"/>
                <w:sz w:val="22"/>
                <w:szCs w:val="22"/>
              </w:rPr>
              <w:t>yyyy</w:t>
            </w:r>
            <w:proofErr w:type="spellEnd"/>
            <w:r>
              <w:rPr>
                <w:rStyle w:val="Strong"/>
                <w:rFonts w:asciiTheme="minorHAnsi" w:hAnsiTheme="minorHAnsi" w:cs="Arial"/>
                <w:sz w:val="22"/>
                <w:szCs w:val="22"/>
              </w:rPr>
              <w:t>]</w:t>
            </w:r>
            <w:r w:rsidRPr="00EE0330">
              <w:rPr>
                <w:rFonts w:asciiTheme="minorHAnsi" w:hAnsiTheme="minorHAnsi" w:cs="Arial"/>
                <w:b/>
                <w:bCs/>
                <w:sz w:val="22"/>
                <w:szCs w:val="22"/>
              </w:rPr>
              <w:br/>
            </w:r>
            <w:r w:rsidRPr="00EE0330">
              <w:rPr>
                <w:rStyle w:val="Strong"/>
                <w:rFonts w:asciiTheme="minorHAnsi" w:hAnsiTheme="minorHAnsi" w:cs="Arial"/>
                <w:sz w:val="22"/>
                <w:szCs w:val="22"/>
              </w:rPr>
              <w:t>Signature</w:t>
            </w:r>
            <w:r w:rsidRPr="00EE0330">
              <w:rPr>
                <w:rFonts w:asciiTheme="minorHAnsi" w:hAnsiTheme="minorHAnsi" w:cs="Arial"/>
                <w:b/>
                <w:bCs/>
                <w:sz w:val="22"/>
                <w:szCs w:val="22"/>
              </w:rPr>
              <w:br/>
            </w:r>
            <w:r w:rsidRPr="00EE0330">
              <w:rPr>
                <w:rStyle w:val="Strong"/>
                <w:rFonts w:asciiTheme="minorHAnsi" w:hAnsiTheme="minorHAnsi" w:cs="Arial"/>
                <w:sz w:val="22"/>
                <w:szCs w:val="22"/>
              </w:rPr>
              <w:t>Name</w:t>
            </w:r>
            <w:r w:rsidRPr="00EE0330">
              <w:rPr>
                <w:rFonts w:asciiTheme="minorHAnsi" w:hAnsiTheme="minorHAnsi" w:cs="Arial"/>
                <w:b/>
                <w:bCs/>
                <w:sz w:val="22"/>
                <w:szCs w:val="22"/>
              </w:rPr>
              <w:br/>
            </w:r>
            <w:r w:rsidRPr="00EE0330">
              <w:rPr>
                <w:rStyle w:val="Strong"/>
                <w:rFonts w:asciiTheme="minorHAnsi" w:hAnsiTheme="minorHAnsi" w:cs="Arial"/>
                <w:sz w:val="22"/>
                <w:szCs w:val="22"/>
              </w:rPr>
              <w:t>Qualificati</w:t>
            </w:r>
            <w:r>
              <w:rPr>
                <w:rStyle w:val="Strong"/>
                <w:rFonts w:asciiTheme="minorHAnsi" w:hAnsiTheme="minorHAnsi" w:cs="Arial"/>
                <w:sz w:val="22"/>
                <w:szCs w:val="22"/>
              </w:rPr>
              <w:t>on (</w:t>
            </w:r>
            <w:proofErr w:type="spellStart"/>
            <w:r>
              <w:rPr>
                <w:rStyle w:val="Strong"/>
                <w:rFonts w:asciiTheme="minorHAnsi" w:hAnsiTheme="minorHAnsi" w:cs="Arial"/>
                <w:sz w:val="22"/>
                <w:szCs w:val="22"/>
              </w:rPr>
              <w:t>e</w:t>
            </w:r>
            <w:r w:rsidRPr="00EE0330">
              <w:rPr>
                <w:rStyle w:val="Strong"/>
                <w:rFonts w:asciiTheme="minorHAnsi" w:hAnsiTheme="minorHAnsi" w:cs="Arial"/>
                <w:sz w:val="22"/>
                <w:szCs w:val="22"/>
              </w:rPr>
              <w:t>g</w:t>
            </w:r>
            <w:r>
              <w:rPr>
                <w:rStyle w:val="Strong"/>
                <w:rFonts w:asciiTheme="minorHAnsi" w:hAnsiTheme="minorHAnsi" w:cs="Arial"/>
                <w:sz w:val="22"/>
                <w:szCs w:val="22"/>
              </w:rPr>
              <w:t>.</w:t>
            </w:r>
            <w:proofErr w:type="spellEnd"/>
            <w:r w:rsidRPr="00EE0330">
              <w:rPr>
                <w:rStyle w:val="Strong"/>
                <w:rFonts w:asciiTheme="minorHAnsi" w:hAnsiTheme="minorHAnsi" w:cs="Arial"/>
                <w:sz w:val="22"/>
                <w:szCs w:val="22"/>
              </w:rPr>
              <w:t xml:space="preserve"> JP, Pharmacist)</w:t>
            </w:r>
          </w:p>
        </w:tc>
      </w:tr>
    </w:tbl>
    <w:p w14:paraId="6DD24E3A" w14:textId="2DEC2311" w:rsidR="00BB0034" w:rsidRDefault="00BB0034" w:rsidP="00490956">
      <w:pPr>
        <w:spacing w:after="356" w:line="247" w:lineRule="auto"/>
        <w:ind w:right="169"/>
      </w:pPr>
      <w:r>
        <w:t xml:space="preserve">  </w:t>
      </w:r>
    </w:p>
    <w:p w14:paraId="381000C1" w14:textId="77777777" w:rsidR="00BB0034" w:rsidRPr="00490956" w:rsidRDefault="00BB0034" w:rsidP="00490956">
      <w:pPr>
        <w:pStyle w:val="Heading1"/>
        <w:spacing w:after="172"/>
        <w:ind w:left="-5"/>
        <w:rPr>
          <w:rFonts w:ascii="Calibri" w:eastAsia="Calibri" w:hAnsi="Calibri" w:cs="Calibri"/>
          <w:b/>
          <w:color w:val="auto"/>
          <w:szCs w:val="28"/>
          <w:lang w:eastAsia="en-AU"/>
        </w:rPr>
      </w:pPr>
      <w:r w:rsidRPr="00490956">
        <w:rPr>
          <w:rFonts w:ascii="Calibri" w:eastAsia="Calibri" w:hAnsi="Calibri" w:cs="Calibri"/>
          <w:b/>
          <w:color w:val="auto"/>
          <w:szCs w:val="28"/>
          <w:lang w:eastAsia="en-AU"/>
        </w:rPr>
        <w:t xml:space="preserve">Commonwealth statutory declaration form </w:t>
      </w:r>
    </w:p>
    <w:p w14:paraId="58F9C55A" w14:textId="77777777" w:rsidR="00BB0034" w:rsidRDefault="00BB0034" w:rsidP="00BB0034">
      <w:pPr>
        <w:spacing w:after="245"/>
        <w:ind w:left="-5" w:right="55"/>
      </w:pPr>
      <w:r>
        <w:t xml:space="preserve">A </w:t>
      </w:r>
      <w:r>
        <w:rPr>
          <w:b/>
        </w:rPr>
        <w:t>statutory declaration</w:t>
      </w:r>
      <w:r>
        <w:t xml:space="preserve"> is a written statement which you sign and declare to be true before an authorised witness. </w:t>
      </w:r>
      <w:r>
        <w:rPr>
          <w:rFonts w:ascii="Times New Roman" w:eastAsia="Times New Roman" w:hAnsi="Times New Roman" w:cs="Times New Roman"/>
        </w:rPr>
        <w:t xml:space="preserve"> </w:t>
      </w:r>
    </w:p>
    <w:p w14:paraId="0114F45A" w14:textId="77777777" w:rsidR="00BB0034" w:rsidRDefault="00BB0034" w:rsidP="00BB0034">
      <w:pPr>
        <w:pStyle w:val="ListParagraph"/>
        <w:numPr>
          <w:ilvl w:val="0"/>
          <w:numId w:val="8"/>
        </w:numPr>
        <w:tabs>
          <w:tab w:val="center" w:pos="411"/>
          <w:tab w:val="center" w:pos="1676"/>
        </w:tabs>
        <w:spacing w:after="182" w:line="268" w:lineRule="auto"/>
      </w:pPr>
      <w:r>
        <w:t xml:space="preserve">Authorised </w:t>
      </w:r>
      <w:proofErr w:type="gramStart"/>
      <w:r>
        <w:t>witnesses</w:t>
      </w:r>
      <w:proofErr w:type="gramEnd"/>
      <w:r>
        <w:t xml:space="preserve"> </w:t>
      </w:r>
    </w:p>
    <w:p w14:paraId="1BEECE54" w14:textId="77777777" w:rsidR="00BB0034" w:rsidRDefault="00BB0034" w:rsidP="00BB0034">
      <w:pPr>
        <w:spacing w:after="237"/>
        <w:ind w:left="-5" w:right="55"/>
      </w:pPr>
      <w:r>
        <w:t xml:space="preserve">Common examples of an authorised witness include a Justice of the Peace, police officer, certain people working in banks and staff at courthouses. Police stations often have a Justice of the Peace available at certain times. </w:t>
      </w:r>
    </w:p>
    <w:p w14:paraId="336E37BF" w14:textId="77777777" w:rsidR="00BB0034" w:rsidRDefault="00BB0034" w:rsidP="00BB0034">
      <w:pPr>
        <w:tabs>
          <w:tab w:val="center" w:pos="415"/>
          <w:tab w:val="center" w:pos="1504"/>
        </w:tabs>
        <w:spacing w:after="208"/>
      </w:pPr>
      <w:r>
        <w:tab/>
        <w:t>•</w:t>
      </w:r>
      <w:r>
        <w:rPr>
          <w:rFonts w:ascii="Arial" w:eastAsia="Arial" w:hAnsi="Arial" w:cs="Arial"/>
        </w:rPr>
        <w:t xml:space="preserve"> </w:t>
      </w:r>
      <w:r>
        <w:rPr>
          <w:rFonts w:ascii="Arial" w:eastAsia="Arial" w:hAnsi="Arial" w:cs="Arial"/>
        </w:rPr>
        <w:tab/>
      </w:r>
      <w:r>
        <w:t xml:space="preserve">False information </w:t>
      </w:r>
    </w:p>
    <w:p w14:paraId="265D6774" w14:textId="77777777" w:rsidR="00BB0034" w:rsidRDefault="00BB0034" w:rsidP="00BB0034">
      <w:pPr>
        <w:spacing w:after="205"/>
        <w:ind w:left="-5" w:right="55"/>
      </w:pPr>
      <w:r>
        <w:t xml:space="preserve">If you intentionally make a </w:t>
      </w:r>
      <w:proofErr w:type="gramStart"/>
      <w:r>
        <w:t>false</w:t>
      </w:r>
      <w:proofErr w:type="gramEnd"/>
      <w:r>
        <w:t xml:space="preserve"> statement in a statutory declaration you can be charged with a criminal offence which carries the possibility of up to four years imprisonment.  </w:t>
      </w:r>
    </w:p>
    <w:p w14:paraId="713171DF" w14:textId="77777777" w:rsidR="00691D60" w:rsidRDefault="00BB0034" w:rsidP="00BB0034">
      <w:pPr>
        <w:spacing w:after="163"/>
        <w:ind w:left="-5" w:right="55"/>
      </w:pPr>
      <w:r>
        <w:t xml:space="preserve">If you would like further information about statutory declarations visit </w:t>
      </w:r>
    </w:p>
    <w:p w14:paraId="68568CCA" w14:textId="60B70785" w:rsidR="00BB0034" w:rsidRDefault="00691D60" w:rsidP="00BB0034">
      <w:pPr>
        <w:spacing w:after="163"/>
        <w:ind w:left="-5" w:right="55"/>
      </w:pPr>
      <w:r>
        <w:t xml:space="preserve"> </w:t>
      </w:r>
      <w:hyperlink r:id="rId10" w:history="1">
        <w:r w:rsidRPr="00197529">
          <w:rPr>
            <w:rStyle w:val="Hyperlink"/>
          </w:rPr>
          <w:t>https://www.ag.gov.au/legal-system/statutory-declarations</w:t>
        </w:r>
      </w:hyperlink>
      <w:r>
        <w:t xml:space="preserve"> </w:t>
      </w:r>
    </w:p>
    <w:p w14:paraId="5B641A0E" w14:textId="77777777" w:rsidR="00BB0034" w:rsidRDefault="00BB0034" w:rsidP="00BB0034">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A486633" w14:textId="77777777" w:rsidR="00BB0034" w:rsidRDefault="00BB0034" w:rsidP="00BB0034">
      <w:pPr>
        <w:spacing w:after="0"/>
        <w:rPr>
          <w:rFonts w:ascii="Times New Roman" w:eastAsia="Times New Roman" w:hAnsi="Times New Roman" w:cs="Times New Roman"/>
        </w:rPr>
      </w:pPr>
    </w:p>
    <w:p w14:paraId="36858792" w14:textId="77777777" w:rsidR="00BB0034" w:rsidRDefault="00BB0034" w:rsidP="00BB0034">
      <w:pPr>
        <w:spacing w:after="0"/>
        <w:rPr>
          <w:rFonts w:ascii="Times New Roman" w:eastAsia="Times New Roman" w:hAnsi="Times New Roman" w:cs="Times New Roman"/>
        </w:rPr>
      </w:pPr>
    </w:p>
    <w:p w14:paraId="3BAECC19" w14:textId="77777777" w:rsidR="00BB0034" w:rsidRDefault="00BB0034" w:rsidP="00BB0034">
      <w:pPr>
        <w:spacing w:after="0"/>
        <w:rPr>
          <w:rFonts w:ascii="Times New Roman" w:eastAsia="Times New Roman" w:hAnsi="Times New Roman" w:cs="Times New Roman"/>
        </w:rPr>
      </w:pPr>
    </w:p>
    <w:p w14:paraId="3BD8AFAD" w14:textId="77777777" w:rsidR="00BB0034" w:rsidRDefault="00BB0034" w:rsidP="00BB0034">
      <w:pPr>
        <w:spacing w:after="0"/>
        <w:rPr>
          <w:rFonts w:ascii="Times New Roman" w:eastAsia="Times New Roman" w:hAnsi="Times New Roman" w:cs="Times New Roman"/>
        </w:rPr>
      </w:pPr>
    </w:p>
    <w:p w14:paraId="02D85C77" w14:textId="77777777" w:rsidR="00BB0034" w:rsidRDefault="00BB0034" w:rsidP="00BB0034">
      <w:pPr>
        <w:spacing w:after="0"/>
        <w:rPr>
          <w:rFonts w:ascii="Times New Roman" w:eastAsia="Times New Roman" w:hAnsi="Times New Roman" w:cs="Times New Roman"/>
        </w:rPr>
      </w:pPr>
    </w:p>
    <w:p w14:paraId="415FE1D3" w14:textId="77777777" w:rsidR="00BB0034" w:rsidRDefault="00BB0034" w:rsidP="00BB0034">
      <w:pPr>
        <w:spacing w:after="0"/>
      </w:pPr>
    </w:p>
    <w:p w14:paraId="67BFBCE9" w14:textId="77777777" w:rsidR="00490956" w:rsidRDefault="00490956" w:rsidP="00490956">
      <w:pPr>
        <w:rPr>
          <w:sz w:val="28"/>
        </w:rPr>
      </w:pPr>
      <w:bookmarkStart w:id="0" w:name="_Hlk129810382"/>
    </w:p>
    <w:p w14:paraId="5FD31290" w14:textId="77777777" w:rsidR="00490956" w:rsidRDefault="00490956" w:rsidP="00490956">
      <w:pPr>
        <w:rPr>
          <w:sz w:val="28"/>
        </w:rPr>
      </w:pPr>
    </w:p>
    <w:p w14:paraId="16673605" w14:textId="41BF37F9" w:rsidR="00BB0034" w:rsidRDefault="00490956" w:rsidP="00490956">
      <w:pPr>
        <w:jc w:val="right"/>
        <w:rPr>
          <w:sz w:val="28"/>
        </w:rPr>
      </w:pPr>
      <w:r>
        <w:rPr>
          <w:noProof/>
        </w:rPr>
        <w:lastRenderedPageBreak/>
        <w:drawing>
          <wp:inline distT="0" distB="0" distL="0" distR="0" wp14:anchorId="2874112D" wp14:editId="4E6B3F30">
            <wp:extent cx="2028825" cy="40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885" cy="404181"/>
                    </a:xfrm>
                    <a:prstGeom prst="rect">
                      <a:avLst/>
                    </a:prstGeom>
                    <a:noFill/>
                    <a:ln>
                      <a:noFill/>
                    </a:ln>
                  </pic:spPr>
                </pic:pic>
              </a:graphicData>
            </a:graphic>
          </wp:inline>
        </w:drawing>
      </w:r>
    </w:p>
    <w:p w14:paraId="10902A8C" w14:textId="77777777" w:rsidR="00BB0034" w:rsidRPr="004B2183" w:rsidRDefault="00BB0034" w:rsidP="004B2183">
      <w:pPr>
        <w:pStyle w:val="Heading1"/>
        <w:spacing w:after="52"/>
        <w:ind w:left="-5"/>
        <w:jc w:val="center"/>
        <w:rPr>
          <w:rFonts w:asciiTheme="minorHAnsi" w:hAnsiTheme="minorHAnsi" w:cstheme="minorHAnsi"/>
          <w:b/>
          <w:bCs/>
          <w:color w:val="auto"/>
          <w:sz w:val="44"/>
          <w:szCs w:val="44"/>
        </w:rPr>
      </w:pPr>
      <w:r w:rsidRPr="004B2183">
        <w:rPr>
          <w:rFonts w:asciiTheme="minorHAnsi" w:hAnsiTheme="minorHAnsi" w:cstheme="minorHAnsi"/>
          <w:b/>
          <w:bCs/>
          <w:color w:val="auto"/>
          <w:sz w:val="44"/>
          <w:szCs w:val="44"/>
        </w:rPr>
        <w:t>PART A</w:t>
      </w:r>
    </w:p>
    <w:p w14:paraId="05BCF057" w14:textId="77777777" w:rsidR="00BB0034" w:rsidRPr="00490956" w:rsidRDefault="00BB0034" w:rsidP="00BB0034">
      <w:pPr>
        <w:pStyle w:val="Heading2"/>
        <w:spacing w:after="165"/>
        <w:ind w:right="56"/>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CONSENT FORM </w:t>
      </w:r>
    </w:p>
    <w:p w14:paraId="3C5CE4EA" w14:textId="77777777" w:rsidR="00BB0034" w:rsidRDefault="00BB0034" w:rsidP="00BB0034">
      <w:pPr>
        <w:spacing w:after="89" w:line="249" w:lineRule="auto"/>
        <w:ind w:left="-5"/>
      </w:pPr>
      <w:r>
        <w:rPr>
          <w:b/>
          <w:sz w:val="24"/>
        </w:rPr>
        <w:t xml:space="preserve">In this form we seek your consent for the Defence Force Ombudsman and other agencies, </w:t>
      </w:r>
      <w:proofErr w:type="gramStart"/>
      <w:r>
        <w:rPr>
          <w:b/>
          <w:sz w:val="24"/>
        </w:rPr>
        <w:t>persons</w:t>
      </w:r>
      <w:proofErr w:type="gramEnd"/>
      <w:r>
        <w:rPr>
          <w:b/>
          <w:sz w:val="24"/>
        </w:rPr>
        <w:t xml:space="preserve"> or bodies, to collect and disclose your personal information for the purposes of responding to your report</w:t>
      </w:r>
      <w:r>
        <w:rPr>
          <w:sz w:val="24"/>
        </w:rPr>
        <w:t xml:space="preserve">. </w:t>
      </w:r>
    </w:p>
    <w:p w14:paraId="52C6BE65" w14:textId="77777777" w:rsidR="00BB0034" w:rsidRDefault="00BB0034" w:rsidP="00BB0034">
      <w:pPr>
        <w:spacing w:after="122"/>
        <w:ind w:left="-5" w:right="55"/>
      </w:pPr>
      <w:r>
        <w:t xml:space="preserve">The Ombudsman requires your consent to approach Defence to confirm your record of service and to obtain other information relevant to the report. </w:t>
      </w:r>
      <w:proofErr w:type="gramStart"/>
      <w:r>
        <w:t>All of</w:t>
      </w:r>
      <w:proofErr w:type="gramEnd"/>
      <w:r>
        <w:t xml:space="preserve"> your personal information will be kept confidential by Defence.  </w:t>
      </w:r>
    </w:p>
    <w:p w14:paraId="2D831D48" w14:textId="77777777" w:rsidR="00BB0034" w:rsidRDefault="00BB0034" w:rsidP="00BB0034">
      <w:pPr>
        <w:spacing w:after="142"/>
        <w:ind w:left="-5" w:right="222"/>
      </w:pPr>
      <w:r>
        <w:t xml:space="preserve">Personal information will only be shared if it is </w:t>
      </w:r>
      <w:proofErr w:type="gramStart"/>
      <w:r>
        <w:t>necessary</w:t>
      </w:r>
      <w:proofErr w:type="gramEnd"/>
      <w:r>
        <w:t xml:space="preserve"> and any information shared will be limited to relevant information. </w:t>
      </w:r>
    </w:p>
    <w:p w14:paraId="1A071EE9" w14:textId="77777777" w:rsidR="00BB0034" w:rsidRDefault="00BB0034" w:rsidP="00BB0034">
      <w:pPr>
        <w:spacing w:after="183"/>
        <w:ind w:left="-5" w:right="55"/>
      </w:pPr>
      <w:r>
        <w:t xml:space="preserve">I agree and provide my consent to: </w:t>
      </w:r>
    </w:p>
    <w:p w14:paraId="1E399CA0" w14:textId="5F8C0316" w:rsidR="00BB0034" w:rsidRDefault="00BB0034" w:rsidP="00BB0034">
      <w:pPr>
        <w:numPr>
          <w:ilvl w:val="0"/>
          <w:numId w:val="10"/>
        </w:numPr>
        <w:spacing w:after="178" w:line="268" w:lineRule="auto"/>
        <w:ind w:right="55" w:hanging="360"/>
      </w:pPr>
      <w:r>
        <w:t>My name, my description of the abuse I experienced contained in my report</w:t>
      </w:r>
      <w:r w:rsidR="00037C87">
        <w:t xml:space="preserve"> of Defence abuse</w:t>
      </w:r>
      <w:r>
        <w:t xml:space="preserve">, and any other personal information I have provided, being provided to Defence for the purposes of it being able to provide information relevant to my matter. </w:t>
      </w:r>
    </w:p>
    <w:p w14:paraId="233A60A5" w14:textId="77777777" w:rsidR="00BB0034" w:rsidRDefault="00BB0034" w:rsidP="00BB0034">
      <w:pPr>
        <w:numPr>
          <w:ilvl w:val="0"/>
          <w:numId w:val="10"/>
        </w:numPr>
        <w:spacing w:after="178" w:line="268" w:lineRule="auto"/>
        <w:ind w:right="55" w:hanging="360"/>
      </w:pPr>
      <w:r>
        <w:t xml:space="preserve">My relevant personal information held by any body, </w:t>
      </w:r>
      <w:proofErr w:type="gramStart"/>
      <w:r>
        <w:t>person</w:t>
      </w:r>
      <w:proofErr w:type="gramEnd"/>
      <w:r>
        <w:t xml:space="preserve"> or agency (such as Defence) being provided for the work of the Ombudsman in facilitating an appropriate response to my communications.  </w:t>
      </w:r>
    </w:p>
    <w:p w14:paraId="119A6E77" w14:textId="77777777" w:rsidR="00BB0034" w:rsidRDefault="00BB0034" w:rsidP="00BB0034">
      <w:pPr>
        <w:numPr>
          <w:ilvl w:val="0"/>
          <w:numId w:val="10"/>
        </w:numPr>
        <w:spacing w:after="4" w:line="268" w:lineRule="auto"/>
        <w:ind w:right="55" w:hanging="360"/>
      </w:pPr>
      <w:r>
        <w:t xml:space="preserve">Any organisation, department, doctor, health professional, hospital or other health institution or rehabilitation provider, providing the Ombudsman with copies of any reports, or other relevant documentation, in relation to any treatment provided to me arising from any incident or injury suffered by me in connection with my service with the Australian Defence Force or Department of Defence. </w:t>
      </w:r>
    </w:p>
    <w:p w14:paraId="6C8C7A82" w14:textId="77777777" w:rsidR="00BB0034" w:rsidRDefault="00BB0034" w:rsidP="00BB0034">
      <w:pPr>
        <w:spacing w:after="19"/>
        <w:ind w:left="720"/>
      </w:pPr>
      <w:r>
        <w:t xml:space="preserve"> </w:t>
      </w:r>
    </w:p>
    <w:p w14:paraId="6444BEAB" w14:textId="77777777" w:rsidR="00BB0034" w:rsidRDefault="00BB0034" w:rsidP="00BB0034">
      <w:pPr>
        <w:spacing w:after="196"/>
        <w:ind w:left="720"/>
      </w:pPr>
      <w:r>
        <w:t xml:space="preserve"> </w:t>
      </w:r>
    </w:p>
    <w:p w14:paraId="3C538043" w14:textId="77777777" w:rsidR="00BB0034" w:rsidRDefault="00BB0034" w:rsidP="00BB0034">
      <w:pPr>
        <w:spacing w:after="115"/>
        <w:ind w:left="-5"/>
      </w:pPr>
      <w:r>
        <w:rPr>
          <w:b/>
          <w:sz w:val="26"/>
        </w:rPr>
        <w:t xml:space="preserve">Signature: </w:t>
      </w:r>
    </w:p>
    <w:p w14:paraId="6A6C5185" w14:textId="77777777" w:rsidR="00BB0034" w:rsidRDefault="00BB0034" w:rsidP="00BB0034">
      <w:pPr>
        <w:spacing w:after="117"/>
      </w:pPr>
      <w:r>
        <w:rPr>
          <w:b/>
          <w:sz w:val="26"/>
        </w:rPr>
        <w:t xml:space="preserve"> </w:t>
      </w:r>
    </w:p>
    <w:p w14:paraId="58804A95" w14:textId="77777777" w:rsidR="00BB0034" w:rsidRDefault="00BB0034" w:rsidP="00BB0034">
      <w:pPr>
        <w:spacing w:after="115"/>
        <w:ind w:left="-5"/>
      </w:pPr>
      <w:r>
        <w:rPr>
          <w:b/>
          <w:sz w:val="26"/>
        </w:rPr>
        <w:t xml:space="preserve">Full Name: </w:t>
      </w:r>
    </w:p>
    <w:p w14:paraId="4CBA2C37" w14:textId="77777777" w:rsidR="00BB0034" w:rsidRDefault="00BB0034" w:rsidP="00BB0034">
      <w:pPr>
        <w:spacing w:after="117"/>
      </w:pPr>
      <w:r>
        <w:rPr>
          <w:b/>
          <w:sz w:val="26"/>
        </w:rPr>
        <w:t xml:space="preserve"> </w:t>
      </w:r>
    </w:p>
    <w:p w14:paraId="1D3F1E03" w14:textId="77777777" w:rsidR="00BB0034" w:rsidRDefault="00BB0034" w:rsidP="00BB0034">
      <w:pPr>
        <w:spacing w:after="76"/>
        <w:ind w:left="-5"/>
      </w:pPr>
      <w:r>
        <w:rPr>
          <w:b/>
          <w:sz w:val="26"/>
        </w:rPr>
        <w:t>Date:</w:t>
      </w:r>
      <w:r>
        <w:rPr>
          <w:sz w:val="26"/>
        </w:rPr>
        <w:t xml:space="preserve">  </w:t>
      </w:r>
    </w:p>
    <w:p w14:paraId="196F1F60" w14:textId="77777777" w:rsidR="00BB0034" w:rsidRDefault="00BB0034" w:rsidP="00BB0034">
      <w:pPr>
        <w:spacing w:after="136"/>
      </w:pPr>
      <w:r>
        <w:rPr>
          <w:b/>
        </w:rPr>
        <w:t xml:space="preserve"> </w:t>
      </w:r>
    </w:p>
    <w:p w14:paraId="571367E3" w14:textId="77777777" w:rsidR="00BB0034" w:rsidRDefault="00BB0034" w:rsidP="00BB0034">
      <w:pPr>
        <w:spacing w:after="139"/>
      </w:pPr>
      <w:r>
        <w:rPr>
          <w:b/>
        </w:rPr>
        <w:t xml:space="preserve"> </w:t>
      </w:r>
    </w:p>
    <w:p w14:paraId="1E854A48" w14:textId="77777777" w:rsidR="00BB0034" w:rsidRDefault="00BB0034" w:rsidP="00BB0034">
      <w:pPr>
        <w:spacing w:after="139"/>
        <w:rPr>
          <w:b/>
        </w:rPr>
      </w:pPr>
      <w:r>
        <w:rPr>
          <w:b/>
        </w:rPr>
        <w:t xml:space="preserve"> </w:t>
      </w:r>
    </w:p>
    <w:p w14:paraId="7A7F6553" w14:textId="1371007C" w:rsidR="00BB0034" w:rsidRDefault="00BB0034" w:rsidP="00BB0034">
      <w:pPr>
        <w:spacing w:after="151"/>
        <w:rPr>
          <w:b/>
        </w:rPr>
      </w:pPr>
    </w:p>
    <w:p w14:paraId="712C5CC0" w14:textId="77777777" w:rsidR="00BB0034" w:rsidRDefault="00BB0034" w:rsidP="00BB0034">
      <w:pPr>
        <w:spacing w:after="151"/>
        <w:rPr>
          <w:b/>
        </w:rPr>
      </w:pPr>
    </w:p>
    <w:p w14:paraId="045F11B3" w14:textId="77777777" w:rsidR="00BB0034" w:rsidRDefault="00BB0034" w:rsidP="00BB0034">
      <w:pPr>
        <w:spacing w:after="151"/>
        <w:rPr>
          <w:b/>
        </w:rPr>
      </w:pPr>
    </w:p>
    <w:bookmarkEnd w:id="0"/>
    <w:p w14:paraId="229438EB" w14:textId="534E0AF8" w:rsidR="00BB0034" w:rsidRDefault="00BB0034" w:rsidP="00BB0034">
      <w:pPr>
        <w:spacing w:after="0"/>
      </w:pPr>
      <w:r>
        <w:rPr>
          <w:b/>
        </w:rPr>
        <w:lastRenderedPageBreak/>
        <w:t xml:space="preserve"> </w:t>
      </w:r>
    </w:p>
    <w:p w14:paraId="2B5853C8" w14:textId="77777777" w:rsidR="00BB0034" w:rsidRDefault="00BB0034" w:rsidP="00BB0034">
      <w:pPr>
        <w:spacing w:after="22" w:line="235" w:lineRule="auto"/>
        <w:ind w:left="-5"/>
      </w:pPr>
      <w:r>
        <w:rPr>
          <w:b/>
        </w:rPr>
        <w:t xml:space="preserve">Important note:  This </w:t>
      </w:r>
      <w:r>
        <w:rPr>
          <w:b/>
          <w:i/>
        </w:rPr>
        <w:t>Reporting Abuse form</w:t>
      </w:r>
      <w:r>
        <w:rPr>
          <w:b/>
        </w:rPr>
        <w:t xml:space="preserve"> is set out as a Statutory Declaration.  A person who intentionally makes a false statement in a Statutory Declaration is guilty of an offence, the punishment for which is imprisonment for a term of up to four years – Section 11 </w:t>
      </w:r>
      <w:r>
        <w:rPr>
          <w:b/>
          <w:i/>
        </w:rPr>
        <w:t>Statutory Declarations Act 1959</w:t>
      </w:r>
      <w:r>
        <w:rPr>
          <w:b/>
        </w:rPr>
        <w:t xml:space="preserve"> (</w:t>
      </w:r>
      <w:proofErr w:type="spellStart"/>
      <w:r>
        <w:rPr>
          <w:b/>
        </w:rPr>
        <w:t>Cth</w:t>
      </w:r>
      <w:proofErr w:type="spellEnd"/>
      <w:r>
        <w:rPr>
          <w:b/>
        </w:rPr>
        <w:t xml:space="preserve">). </w:t>
      </w:r>
    </w:p>
    <w:tbl>
      <w:tblPr>
        <w:tblStyle w:val="TableGrid"/>
        <w:tblW w:w="9064" w:type="dxa"/>
        <w:tblInd w:w="5" w:type="dxa"/>
        <w:tblCellMar>
          <w:top w:w="146" w:type="dxa"/>
          <w:left w:w="108" w:type="dxa"/>
          <w:right w:w="87" w:type="dxa"/>
        </w:tblCellMar>
        <w:tblLook w:val="04A0" w:firstRow="1" w:lastRow="0" w:firstColumn="1" w:lastColumn="0" w:noHBand="0" w:noVBand="1"/>
      </w:tblPr>
      <w:tblGrid>
        <w:gridCol w:w="3560"/>
        <w:gridCol w:w="5504"/>
      </w:tblGrid>
      <w:tr w:rsidR="00BB0034" w14:paraId="4BA91E7E" w14:textId="77777777" w:rsidTr="00BB0034">
        <w:trPr>
          <w:trHeight w:val="4261"/>
        </w:trPr>
        <w:tc>
          <w:tcPr>
            <w:tcW w:w="3560" w:type="dxa"/>
            <w:tcBorders>
              <w:top w:val="single" w:sz="4" w:space="0" w:color="000000"/>
              <w:left w:val="single" w:sz="4" w:space="0" w:color="000000"/>
              <w:bottom w:val="single" w:sz="4" w:space="0" w:color="000000"/>
              <w:right w:val="single" w:sz="4" w:space="0" w:color="000000"/>
            </w:tcBorders>
            <w:hideMark/>
          </w:tcPr>
          <w:p w14:paraId="7692F346" w14:textId="77777777" w:rsidR="00BB0034" w:rsidRDefault="00BB0034">
            <w:pPr>
              <w:spacing w:after="84" w:line="240" w:lineRule="auto"/>
              <w:rPr>
                <w:lang w:eastAsia="en-AU"/>
              </w:rPr>
            </w:pPr>
            <w:r>
              <w:rPr>
                <w:b/>
                <w:sz w:val="24"/>
                <w:lang w:eastAsia="en-AU"/>
              </w:rPr>
              <w:t xml:space="preserve">Please provide one </w:t>
            </w:r>
            <w:r>
              <w:rPr>
                <w:b/>
                <w:sz w:val="24"/>
                <w:u w:val="single" w:color="000000"/>
                <w:lang w:eastAsia="en-AU"/>
              </w:rPr>
              <w:t>certified copy</w:t>
            </w:r>
            <w:r>
              <w:rPr>
                <w:b/>
                <w:sz w:val="24"/>
                <w:lang w:eastAsia="en-AU"/>
              </w:rPr>
              <w:t xml:space="preserve"> of proof of your identity: </w:t>
            </w:r>
          </w:p>
          <w:p w14:paraId="7E8BB98A" w14:textId="77777777" w:rsidR="00BB0034" w:rsidRDefault="00BB0034">
            <w:pPr>
              <w:spacing w:after="102"/>
              <w:rPr>
                <w:lang w:eastAsia="en-AU"/>
              </w:rPr>
            </w:pPr>
            <w:r>
              <w:rPr>
                <w:sz w:val="20"/>
                <w:lang w:eastAsia="en-AU"/>
              </w:rPr>
              <w:t xml:space="preserve"> </w:t>
            </w:r>
          </w:p>
          <w:p w14:paraId="5159DFBD" w14:textId="1CDE6729" w:rsidR="00BB0034" w:rsidRDefault="00BB0034">
            <w:pPr>
              <w:spacing w:after="102" w:line="240" w:lineRule="auto"/>
              <w:rPr>
                <w:lang w:eastAsia="en-AU"/>
              </w:rPr>
            </w:pPr>
            <w:r>
              <w:rPr>
                <w:sz w:val="20"/>
                <w:lang w:eastAsia="en-AU"/>
              </w:rPr>
              <w:t>Please refer to page</w:t>
            </w:r>
            <w:r w:rsidR="00ED0D5A">
              <w:rPr>
                <w:sz w:val="20"/>
                <w:lang w:eastAsia="en-AU"/>
              </w:rPr>
              <w:t xml:space="preserve"> 5</w:t>
            </w:r>
            <w:r>
              <w:rPr>
                <w:sz w:val="20"/>
                <w:lang w:eastAsia="en-AU"/>
              </w:rPr>
              <w:t xml:space="preserve"> of this form for details of who may/how to certify </w:t>
            </w:r>
            <w:proofErr w:type="gramStart"/>
            <w:r>
              <w:rPr>
                <w:sz w:val="20"/>
                <w:lang w:eastAsia="en-AU"/>
              </w:rPr>
              <w:t>documents</w:t>
            </w:r>
            <w:proofErr w:type="gramEnd"/>
            <w:r>
              <w:rPr>
                <w:sz w:val="20"/>
                <w:lang w:eastAsia="en-AU"/>
              </w:rPr>
              <w:t xml:space="preserve"> </w:t>
            </w:r>
          </w:p>
          <w:p w14:paraId="7FE93231" w14:textId="77777777" w:rsidR="00BB0034" w:rsidRDefault="00BB0034">
            <w:pPr>
              <w:spacing w:after="82"/>
              <w:rPr>
                <w:lang w:eastAsia="en-AU"/>
              </w:rPr>
            </w:pPr>
            <w:r>
              <w:rPr>
                <w:sz w:val="18"/>
                <w:lang w:eastAsia="en-AU"/>
              </w:rPr>
              <w:t xml:space="preserve"> </w:t>
            </w:r>
          </w:p>
          <w:p w14:paraId="30378E84" w14:textId="77777777" w:rsidR="00BB0034" w:rsidRDefault="00BB0034">
            <w:pPr>
              <w:rPr>
                <w:lang w:eastAsia="en-AU"/>
              </w:rPr>
            </w:pPr>
            <w:r>
              <w:rPr>
                <w:b/>
                <w:sz w:val="16"/>
                <w:lang w:eastAsia="en-AU"/>
              </w:rPr>
              <w:t xml:space="preserve"> </w:t>
            </w:r>
          </w:p>
        </w:tc>
        <w:tc>
          <w:tcPr>
            <w:tcW w:w="5504" w:type="dxa"/>
            <w:tcBorders>
              <w:top w:val="single" w:sz="4" w:space="0" w:color="000000"/>
              <w:left w:val="single" w:sz="4" w:space="0" w:color="000000"/>
              <w:bottom w:val="single" w:sz="4" w:space="0" w:color="000000"/>
              <w:right w:val="single" w:sz="4" w:space="0" w:color="000000"/>
            </w:tcBorders>
            <w:vAlign w:val="center"/>
            <w:hideMark/>
          </w:tcPr>
          <w:p w14:paraId="5E633C96" w14:textId="77777777" w:rsidR="00BB0034" w:rsidRDefault="00BB0034">
            <w:pPr>
              <w:tabs>
                <w:tab w:val="center" w:pos="293"/>
                <w:tab w:val="center" w:pos="1698"/>
              </w:tabs>
              <w:spacing w:after="112"/>
              <w:rPr>
                <w:lang w:eastAsia="en-AU"/>
              </w:rPr>
            </w:pPr>
            <w:r>
              <w:rPr>
                <w:lang w:eastAsia="en-AU"/>
              </w:rPr>
              <w:tab/>
            </w:r>
            <w:r>
              <w:rPr>
                <w:sz w:val="24"/>
                <w:lang w:eastAsia="en-AU"/>
              </w:rPr>
              <w:t xml:space="preserve"> </w:t>
            </w:r>
            <w:sdt>
              <w:sdtPr>
                <w:rPr>
                  <w:lang w:eastAsia="en-AU"/>
                </w:rPr>
                <w:id w:val="203738942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driver’s licence </w:t>
            </w:r>
          </w:p>
          <w:p w14:paraId="20183025" w14:textId="77777777" w:rsidR="00BB0034" w:rsidRDefault="00BB0034">
            <w:pPr>
              <w:tabs>
                <w:tab w:val="center" w:pos="293"/>
                <w:tab w:val="center" w:pos="1742"/>
              </w:tabs>
              <w:spacing w:after="112"/>
              <w:rPr>
                <w:lang w:eastAsia="en-AU"/>
              </w:rPr>
            </w:pPr>
            <w:r>
              <w:rPr>
                <w:lang w:eastAsia="en-AU"/>
              </w:rPr>
              <w:t xml:space="preserve"> </w:t>
            </w:r>
            <w:sdt>
              <w:sdtPr>
                <w:rPr>
                  <w:lang w:eastAsia="en-AU"/>
                </w:rPr>
                <w:id w:val="187811822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concession card </w:t>
            </w:r>
          </w:p>
          <w:p w14:paraId="5AFBB343" w14:textId="77777777" w:rsidR="00BB0034" w:rsidRDefault="00BB0034">
            <w:pPr>
              <w:tabs>
                <w:tab w:val="center" w:pos="293"/>
                <w:tab w:val="center" w:pos="1461"/>
              </w:tabs>
              <w:spacing w:after="112"/>
              <w:rPr>
                <w:lang w:eastAsia="en-AU"/>
              </w:rPr>
            </w:pPr>
            <w:r>
              <w:rPr>
                <w:sz w:val="24"/>
                <w:lang w:eastAsia="en-AU"/>
              </w:rPr>
              <w:t xml:space="preserve"> </w:t>
            </w:r>
            <w:sdt>
              <w:sdtPr>
                <w:rPr>
                  <w:lang w:eastAsia="en-AU"/>
                </w:rPr>
                <w:id w:val="-77995901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ab/>
              <w:t xml:space="preserve">‘Proof of age’ card </w:t>
            </w:r>
          </w:p>
          <w:p w14:paraId="0518F78C" w14:textId="77777777" w:rsidR="00BB0034" w:rsidRDefault="00BB0034">
            <w:pPr>
              <w:tabs>
                <w:tab w:val="center" w:pos="293"/>
                <w:tab w:val="center" w:pos="2838"/>
              </w:tabs>
              <w:spacing w:after="96"/>
              <w:rPr>
                <w:lang w:eastAsia="en-AU"/>
              </w:rPr>
            </w:pPr>
            <w:r>
              <w:rPr>
                <w:sz w:val="24"/>
                <w:lang w:eastAsia="en-AU"/>
              </w:rPr>
              <w:t xml:space="preserve"> </w:t>
            </w:r>
            <w:sdt>
              <w:sdtPr>
                <w:rPr>
                  <w:lang w:eastAsia="en-AU"/>
                </w:rPr>
                <w:id w:val="-19037287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ab/>
              <w:t xml:space="preserve"> Employee identity card issued by an Australian </w:t>
            </w:r>
          </w:p>
          <w:p w14:paraId="29DD600C" w14:textId="77777777" w:rsidR="00BB0034" w:rsidRDefault="00BB0034">
            <w:pPr>
              <w:spacing w:after="113"/>
              <w:rPr>
                <w:lang w:eastAsia="en-AU"/>
              </w:rPr>
            </w:pPr>
            <w:r>
              <w:rPr>
                <w:lang w:eastAsia="en-AU"/>
              </w:rPr>
              <w:t xml:space="preserve"> </w:t>
            </w:r>
            <w:sdt>
              <w:sdtPr>
                <w:rPr>
                  <w:lang w:eastAsia="en-AU"/>
                </w:rPr>
                <w:id w:val="187240815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Government Authority </w:t>
            </w:r>
          </w:p>
          <w:p w14:paraId="2CBA69F4" w14:textId="77777777" w:rsidR="00BB0034" w:rsidRDefault="00BB0034">
            <w:pPr>
              <w:tabs>
                <w:tab w:val="center" w:pos="293"/>
                <w:tab w:val="center" w:pos="2329"/>
              </w:tabs>
              <w:spacing w:after="112"/>
              <w:rPr>
                <w:lang w:eastAsia="en-AU"/>
              </w:rPr>
            </w:pPr>
            <w:r>
              <w:rPr>
                <w:sz w:val="24"/>
                <w:lang w:eastAsia="en-AU"/>
              </w:rPr>
              <w:t xml:space="preserve"> </w:t>
            </w:r>
            <w:r>
              <w:rPr>
                <w:sz w:val="24"/>
                <w:lang w:eastAsia="en-AU"/>
              </w:rPr>
              <w:tab/>
            </w:r>
            <w:sdt>
              <w:sdtPr>
                <w:rPr>
                  <w:lang w:eastAsia="en-AU"/>
                </w:rPr>
                <w:id w:val="168355857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passport identification page </w:t>
            </w:r>
          </w:p>
          <w:p w14:paraId="067F74F5" w14:textId="77777777" w:rsidR="00BB0034" w:rsidRDefault="00BB0034">
            <w:pPr>
              <w:tabs>
                <w:tab w:val="center" w:pos="293"/>
                <w:tab w:val="center" w:pos="1194"/>
              </w:tabs>
              <w:spacing w:after="112"/>
              <w:rPr>
                <w:lang w:eastAsia="en-AU"/>
              </w:rPr>
            </w:pPr>
            <w:r>
              <w:rPr>
                <w:lang w:eastAsia="en-AU"/>
              </w:rPr>
              <w:tab/>
            </w:r>
            <w:r>
              <w:rPr>
                <w:sz w:val="24"/>
                <w:lang w:eastAsia="en-AU"/>
              </w:rPr>
              <w:t xml:space="preserve"> </w:t>
            </w:r>
            <w:sdt>
              <w:sdtPr>
                <w:rPr>
                  <w:lang w:eastAsia="en-AU"/>
                </w:rPr>
                <w:id w:val="77814642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Senior’s card </w:t>
            </w:r>
          </w:p>
          <w:p w14:paraId="62B6A123" w14:textId="77777777" w:rsidR="00BB0034" w:rsidRDefault="00BB0034">
            <w:pPr>
              <w:spacing w:line="338" w:lineRule="auto"/>
              <w:ind w:right="224" w:firstLine="24"/>
              <w:rPr>
                <w:sz w:val="24"/>
                <w:lang w:eastAsia="en-AU"/>
              </w:rPr>
            </w:pPr>
            <w:r>
              <w:rPr>
                <w:sz w:val="24"/>
                <w:lang w:eastAsia="en-AU"/>
              </w:rPr>
              <w:t xml:space="preserve"> </w:t>
            </w:r>
            <w:sdt>
              <w:sdtPr>
                <w:rPr>
                  <w:lang w:eastAsia="en-AU"/>
                </w:rPr>
                <w:id w:val="-64057964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Other recognised proof of identity </w:t>
            </w:r>
          </w:p>
          <w:p w14:paraId="13509628" w14:textId="77777777" w:rsidR="00BB0034" w:rsidRDefault="00BB0034">
            <w:pPr>
              <w:spacing w:line="338" w:lineRule="auto"/>
              <w:ind w:right="224" w:firstLine="24"/>
              <w:rPr>
                <w:lang w:eastAsia="en-AU"/>
              </w:rPr>
            </w:pPr>
            <w:r>
              <w:rPr>
                <w:sz w:val="24"/>
                <w:lang w:eastAsia="en-AU"/>
              </w:rPr>
              <w:t xml:space="preserve">Comments:  </w:t>
            </w:r>
          </w:p>
          <w:p w14:paraId="159D393A" w14:textId="77777777" w:rsidR="00BB0034" w:rsidRDefault="00BB0034">
            <w:pPr>
              <w:rPr>
                <w:lang w:eastAsia="en-AU"/>
              </w:rPr>
            </w:pPr>
            <w:r>
              <w:rPr>
                <w:sz w:val="24"/>
                <w:lang w:eastAsia="en-AU"/>
              </w:rPr>
              <w:t xml:space="preserve"> </w:t>
            </w:r>
          </w:p>
        </w:tc>
      </w:tr>
    </w:tbl>
    <w:p w14:paraId="320398FF" w14:textId="77777777" w:rsidR="00BB0034" w:rsidRDefault="00BB0034" w:rsidP="00BB0034">
      <w:pPr>
        <w:ind w:left="-5" w:right="55"/>
      </w:pPr>
      <w:r>
        <w:t>The Ombudsman acknowledges that in some circumstances you may not be able to provide proof of identity documentation because it does not exist or because you live in a remote or isolated area.  In these circumstances you should have a referee</w:t>
      </w:r>
      <w:r>
        <w:rPr>
          <w:vertAlign w:val="superscript"/>
        </w:rPr>
        <w:footnoteReference w:id="2"/>
      </w:r>
      <w:r>
        <w:t xml:space="preserve"> complete this section: </w:t>
      </w:r>
    </w:p>
    <w:tbl>
      <w:tblPr>
        <w:tblStyle w:val="TableGrid"/>
        <w:tblW w:w="9064" w:type="dxa"/>
        <w:tblInd w:w="5" w:type="dxa"/>
        <w:tblCellMar>
          <w:top w:w="173" w:type="dxa"/>
          <w:left w:w="108" w:type="dxa"/>
          <w:right w:w="1" w:type="dxa"/>
        </w:tblCellMar>
        <w:tblLook w:val="04A0" w:firstRow="1" w:lastRow="0" w:firstColumn="1" w:lastColumn="0" w:noHBand="0" w:noVBand="1"/>
      </w:tblPr>
      <w:tblGrid>
        <w:gridCol w:w="2885"/>
        <w:gridCol w:w="6179"/>
      </w:tblGrid>
      <w:tr w:rsidR="00BB0034" w14:paraId="052DD11E" w14:textId="77777777" w:rsidTr="00490956">
        <w:trPr>
          <w:trHeight w:val="779"/>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4F114494" w14:textId="77777777" w:rsidR="00BB0034" w:rsidRDefault="00BB0034">
            <w:pPr>
              <w:spacing w:after="20"/>
              <w:rPr>
                <w:lang w:eastAsia="en-AU"/>
              </w:rPr>
            </w:pPr>
            <w:r>
              <w:rPr>
                <w:b/>
                <w:sz w:val="24"/>
                <w:lang w:eastAsia="en-AU"/>
              </w:rPr>
              <w:t xml:space="preserve">I                      </w:t>
            </w:r>
          </w:p>
          <w:p w14:paraId="6480C8B7" w14:textId="77777777" w:rsidR="00BB0034" w:rsidRDefault="00BB0034">
            <w:pPr>
              <w:rPr>
                <w:lang w:eastAsia="en-AU"/>
              </w:rPr>
            </w:pPr>
            <w:r>
              <w:rPr>
                <w:sz w:val="16"/>
                <w:lang w:eastAsia="en-AU"/>
              </w:rPr>
              <w:t xml:space="preserve">(Referee’s full name)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3BA10459" w14:textId="77777777" w:rsidR="00BB0034" w:rsidRDefault="00BB0034">
            <w:pPr>
              <w:spacing w:after="97"/>
              <w:rPr>
                <w:lang w:eastAsia="en-AU"/>
              </w:rPr>
            </w:pPr>
            <w:r>
              <w:rPr>
                <w:sz w:val="24"/>
                <w:lang w:eastAsia="en-AU"/>
              </w:rPr>
              <w:t xml:space="preserve"> </w:t>
            </w:r>
          </w:p>
          <w:p w14:paraId="2B30AB71" w14:textId="77777777" w:rsidR="00BB0034" w:rsidRDefault="00BB0034">
            <w:pPr>
              <w:rPr>
                <w:lang w:eastAsia="en-AU"/>
              </w:rPr>
            </w:pPr>
            <w:r>
              <w:rPr>
                <w:sz w:val="24"/>
                <w:lang w:eastAsia="en-AU"/>
              </w:rPr>
              <w:t xml:space="preserve"> </w:t>
            </w:r>
          </w:p>
        </w:tc>
      </w:tr>
      <w:tr w:rsidR="00BB0034" w14:paraId="66AF9F86" w14:textId="77777777" w:rsidTr="00490956">
        <w:trPr>
          <w:trHeight w:val="820"/>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49BC0ED1" w14:textId="77777777" w:rsidR="00BB0034" w:rsidRDefault="00BB0034">
            <w:pPr>
              <w:spacing w:after="20"/>
              <w:rPr>
                <w:lang w:eastAsia="en-AU"/>
              </w:rPr>
            </w:pPr>
            <w:r>
              <w:rPr>
                <w:b/>
                <w:sz w:val="24"/>
                <w:lang w:eastAsia="en-AU"/>
              </w:rPr>
              <w:t xml:space="preserve">of                      </w:t>
            </w:r>
          </w:p>
          <w:p w14:paraId="4E913421" w14:textId="77777777" w:rsidR="00BB0034" w:rsidRDefault="00BB0034">
            <w:pPr>
              <w:rPr>
                <w:lang w:eastAsia="en-AU"/>
              </w:rPr>
            </w:pPr>
            <w:r>
              <w:rPr>
                <w:sz w:val="16"/>
                <w:lang w:eastAsia="en-AU"/>
              </w:rPr>
              <w:t xml:space="preserve">(Referee’s address)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3389A56A" w14:textId="77777777" w:rsidR="00BB0034" w:rsidRDefault="00BB0034">
            <w:pPr>
              <w:spacing w:after="96"/>
              <w:rPr>
                <w:lang w:eastAsia="en-AU"/>
              </w:rPr>
            </w:pPr>
            <w:r>
              <w:rPr>
                <w:sz w:val="24"/>
                <w:lang w:eastAsia="en-AU"/>
              </w:rPr>
              <w:t xml:space="preserve"> </w:t>
            </w:r>
          </w:p>
          <w:p w14:paraId="429B9BAA" w14:textId="77777777" w:rsidR="00BB0034" w:rsidRDefault="00BB0034">
            <w:pPr>
              <w:rPr>
                <w:lang w:eastAsia="en-AU"/>
              </w:rPr>
            </w:pPr>
            <w:r>
              <w:rPr>
                <w:sz w:val="24"/>
                <w:lang w:eastAsia="en-AU"/>
              </w:rPr>
              <w:t xml:space="preserve"> </w:t>
            </w:r>
          </w:p>
        </w:tc>
      </w:tr>
      <w:tr w:rsidR="00BB0034" w14:paraId="08011E7C" w14:textId="77777777" w:rsidTr="00BB0034">
        <w:trPr>
          <w:trHeight w:val="857"/>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7A87BE8E" w14:textId="77777777" w:rsidR="00BB0034" w:rsidRDefault="00BB0034">
            <w:pPr>
              <w:spacing w:after="20"/>
              <w:rPr>
                <w:lang w:eastAsia="en-AU"/>
              </w:rPr>
            </w:pPr>
            <w:r>
              <w:rPr>
                <w:b/>
                <w:sz w:val="24"/>
                <w:lang w:eastAsia="en-AU"/>
              </w:rPr>
              <w:t xml:space="preserve">have </w:t>
            </w:r>
            <w:proofErr w:type="gramStart"/>
            <w:r>
              <w:rPr>
                <w:b/>
                <w:sz w:val="24"/>
                <w:lang w:eastAsia="en-AU"/>
              </w:rPr>
              <w:t>known</w:t>
            </w:r>
            <w:proofErr w:type="gramEnd"/>
            <w:r>
              <w:rPr>
                <w:b/>
                <w:sz w:val="24"/>
                <w:lang w:eastAsia="en-AU"/>
              </w:rPr>
              <w:t xml:space="preserve">     </w:t>
            </w:r>
          </w:p>
          <w:p w14:paraId="44A6367C" w14:textId="77777777" w:rsidR="00BB0034" w:rsidRDefault="00BB0034">
            <w:pPr>
              <w:rPr>
                <w:lang w:eastAsia="en-AU"/>
              </w:rPr>
            </w:pPr>
            <w:r>
              <w:rPr>
                <w:sz w:val="16"/>
                <w:lang w:eastAsia="en-AU"/>
              </w:rPr>
              <w:t xml:space="preserve">(Name of person making report) </w:t>
            </w:r>
          </w:p>
        </w:tc>
        <w:tc>
          <w:tcPr>
            <w:tcW w:w="6179" w:type="dxa"/>
            <w:tcBorders>
              <w:top w:val="single" w:sz="4" w:space="0" w:color="000000"/>
              <w:left w:val="single" w:sz="4" w:space="0" w:color="000000"/>
              <w:bottom w:val="single" w:sz="4" w:space="0" w:color="000000"/>
              <w:right w:val="single" w:sz="4" w:space="0" w:color="000000"/>
            </w:tcBorders>
            <w:hideMark/>
          </w:tcPr>
          <w:p w14:paraId="37851847" w14:textId="77777777" w:rsidR="00BB0034" w:rsidRDefault="00BB0034">
            <w:pPr>
              <w:rPr>
                <w:lang w:eastAsia="en-AU"/>
              </w:rPr>
            </w:pPr>
            <w:r>
              <w:rPr>
                <w:sz w:val="24"/>
                <w:lang w:eastAsia="en-AU"/>
              </w:rPr>
              <w:t xml:space="preserve"> </w:t>
            </w:r>
          </w:p>
        </w:tc>
      </w:tr>
      <w:tr w:rsidR="00BB0034" w14:paraId="4183091C" w14:textId="77777777" w:rsidTr="00BB0034">
        <w:trPr>
          <w:trHeight w:val="542"/>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2DFB217D" w14:textId="77777777" w:rsidR="00BB0034" w:rsidRDefault="00BB0034">
            <w:pPr>
              <w:rPr>
                <w:lang w:eastAsia="en-AU"/>
              </w:rPr>
            </w:pPr>
            <w:r>
              <w:rPr>
                <w:b/>
                <w:sz w:val="24"/>
                <w:lang w:eastAsia="en-AU"/>
              </w:rPr>
              <w:t xml:space="preserve">for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164072DB" w14:textId="77777777" w:rsidR="00BB0034" w:rsidRDefault="00BB0034">
            <w:pPr>
              <w:rPr>
                <w:lang w:eastAsia="en-AU"/>
              </w:rPr>
            </w:pPr>
            <w:r>
              <w:rPr>
                <w:sz w:val="24"/>
                <w:lang w:eastAsia="en-AU"/>
              </w:rPr>
              <w:t xml:space="preserve">__________ </w:t>
            </w:r>
            <w:r>
              <w:rPr>
                <w:b/>
                <w:sz w:val="24"/>
                <w:lang w:eastAsia="en-AU"/>
              </w:rPr>
              <w:t>year(s)</w:t>
            </w:r>
            <w:r>
              <w:rPr>
                <w:sz w:val="24"/>
                <w:lang w:eastAsia="en-AU"/>
              </w:rPr>
              <w:t xml:space="preserve"> </w:t>
            </w:r>
          </w:p>
        </w:tc>
      </w:tr>
      <w:tr w:rsidR="00BB0034" w14:paraId="5C8AD1E4" w14:textId="77777777" w:rsidTr="00BB0034">
        <w:trPr>
          <w:trHeight w:val="545"/>
        </w:trPr>
        <w:tc>
          <w:tcPr>
            <w:tcW w:w="9064" w:type="dxa"/>
            <w:gridSpan w:val="2"/>
            <w:tcBorders>
              <w:top w:val="single" w:sz="4" w:space="0" w:color="000000"/>
              <w:left w:val="single" w:sz="4" w:space="0" w:color="000000"/>
              <w:bottom w:val="single" w:sz="4" w:space="0" w:color="000000"/>
              <w:right w:val="single" w:sz="4" w:space="0" w:color="000000"/>
            </w:tcBorders>
            <w:vAlign w:val="center"/>
            <w:hideMark/>
          </w:tcPr>
          <w:p w14:paraId="5B0150EF" w14:textId="77777777" w:rsidR="00BB0034" w:rsidRDefault="00BB0034">
            <w:pPr>
              <w:ind w:right="111"/>
              <w:jc w:val="center"/>
              <w:rPr>
                <w:lang w:eastAsia="en-AU"/>
              </w:rPr>
            </w:pPr>
            <w:r>
              <w:rPr>
                <w:b/>
                <w:sz w:val="24"/>
                <w:lang w:eastAsia="en-AU"/>
              </w:rPr>
              <w:t xml:space="preserve">and confirm this is their signature hereunder </w:t>
            </w:r>
          </w:p>
        </w:tc>
      </w:tr>
      <w:tr w:rsidR="00BB0034" w14:paraId="1FB5E5E1" w14:textId="77777777" w:rsidTr="00BB0034">
        <w:trPr>
          <w:trHeight w:val="956"/>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54A2F556" w14:textId="77777777" w:rsidR="00BB0034" w:rsidRDefault="00BB0034">
            <w:pPr>
              <w:ind w:right="37"/>
              <w:rPr>
                <w:lang w:eastAsia="en-AU"/>
              </w:rPr>
            </w:pPr>
            <w:r>
              <w:rPr>
                <w:b/>
                <w:sz w:val="24"/>
                <w:lang w:eastAsia="en-AU"/>
              </w:rPr>
              <w:t xml:space="preserve">Signature of person making report: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0AAAD876" w14:textId="77777777" w:rsidR="00BB0034" w:rsidRDefault="00BB0034">
            <w:pPr>
              <w:spacing w:after="96"/>
              <w:jc w:val="right"/>
              <w:rPr>
                <w:lang w:eastAsia="en-AU"/>
              </w:rPr>
            </w:pPr>
            <w:r>
              <w:rPr>
                <w:sz w:val="24"/>
                <w:lang w:eastAsia="en-AU"/>
              </w:rPr>
              <w:t xml:space="preserve">  </w:t>
            </w:r>
          </w:p>
          <w:p w14:paraId="573ECFC7" w14:textId="77777777" w:rsidR="00BB0034" w:rsidRDefault="00BB0034">
            <w:pPr>
              <w:ind w:right="109"/>
              <w:jc w:val="right"/>
              <w:rPr>
                <w:lang w:eastAsia="en-AU"/>
              </w:rPr>
            </w:pPr>
            <w:r>
              <w:rPr>
                <w:b/>
                <w:sz w:val="24"/>
                <w:lang w:eastAsia="en-AU"/>
              </w:rPr>
              <w:t>Date:</w:t>
            </w:r>
            <w:r>
              <w:rPr>
                <w:sz w:val="24"/>
                <w:lang w:eastAsia="en-AU"/>
              </w:rPr>
              <w:t xml:space="preserve">  ___ / ___ /___  </w:t>
            </w:r>
          </w:p>
        </w:tc>
      </w:tr>
      <w:tr w:rsidR="00BB0034" w14:paraId="2A61DEAB" w14:textId="77777777" w:rsidTr="00BB0034">
        <w:trPr>
          <w:trHeight w:val="955"/>
        </w:trPr>
        <w:tc>
          <w:tcPr>
            <w:tcW w:w="2885" w:type="dxa"/>
            <w:tcBorders>
              <w:top w:val="single" w:sz="4" w:space="0" w:color="000000"/>
              <w:left w:val="single" w:sz="4" w:space="0" w:color="000000"/>
              <w:bottom w:val="single" w:sz="4" w:space="0" w:color="000000"/>
              <w:right w:val="single" w:sz="4" w:space="0" w:color="000000"/>
            </w:tcBorders>
            <w:hideMark/>
          </w:tcPr>
          <w:p w14:paraId="2040A163" w14:textId="77777777" w:rsidR="00BB0034" w:rsidRDefault="00BB0034">
            <w:pPr>
              <w:rPr>
                <w:lang w:eastAsia="en-AU"/>
              </w:rPr>
            </w:pPr>
            <w:r>
              <w:rPr>
                <w:b/>
                <w:sz w:val="24"/>
                <w:lang w:eastAsia="en-AU"/>
              </w:rPr>
              <w:t xml:space="preserve">Signature of referee: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6A7C12BA" w14:textId="77777777" w:rsidR="00BB0034" w:rsidRDefault="00BB0034">
            <w:pPr>
              <w:spacing w:after="96"/>
              <w:jc w:val="right"/>
              <w:rPr>
                <w:lang w:eastAsia="en-AU"/>
              </w:rPr>
            </w:pPr>
            <w:r>
              <w:rPr>
                <w:sz w:val="24"/>
                <w:lang w:eastAsia="en-AU"/>
              </w:rPr>
              <w:t xml:space="preserve"> </w:t>
            </w:r>
            <w:r>
              <w:rPr>
                <w:sz w:val="24"/>
                <w:lang w:eastAsia="en-AU"/>
              </w:rPr>
              <w:tab/>
              <w:t xml:space="preserve"> </w:t>
            </w:r>
            <w:r>
              <w:rPr>
                <w:sz w:val="24"/>
                <w:lang w:eastAsia="en-AU"/>
              </w:rPr>
              <w:tab/>
              <w:t xml:space="preserve"> </w:t>
            </w:r>
            <w:r>
              <w:rPr>
                <w:sz w:val="24"/>
                <w:lang w:eastAsia="en-AU"/>
              </w:rPr>
              <w:tab/>
              <w:t xml:space="preserve">  </w:t>
            </w:r>
          </w:p>
          <w:p w14:paraId="34E75984" w14:textId="77777777" w:rsidR="00BB0034" w:rsidRDefault="00BB0034">
            <w:pPr>
              <w:ind w:right="112"/>
              <w:jc w:val="right"/>
              <w:rPr>
                <w:lang w:eastAsia="en-AU"/>
              </w:rPr>
            </w:pPr>
            <w:r>
              <w:rPr>
                <w:sz w:val="24"/>
                <w:lang w:eastAsia="en-AU"/>
              </w:rPr>
              <w:t xml:space="preserve"> </w:t>
            </w:r>
            <w:r>
              <w:rPr>
                <w:b/>
                <w:sz w:val="24"/>
                <w:lang w:eastAsia="en-AU"/>
              </w:rPr>
              <w:t>Date:</w:t>
            </w:r>
            <w:r>
              <w:rPr>
                <w:sz w:val="24"/>
                <w:lang w:eastAsia="en-AU"/>
              </w:rPr>
              <w:t xml:space="preserve">  ___ / ___ /___  </w:t>
            </w:r>
          </w:p>
        </w:tc>
      </w:tr>
    </w:tbl>
    <w:p w14:paraId="0DA33EEA" w14:textId="169AAB8B" w:rsidR="00490956" w:rsidRDefault="00490956" w:rsidP="00490956">
      <w:pPr>
        <w:spacing w:after="0"/>
        <w:rPr>
          <w:rFonts w:ascii="Arial" w:eastAsia="Arial" w:hAnsi="Arial" w:cs="Arial"/>
          <w:sz w:val="16"/>
          <w:szCs w:val="16"/>
        </w:rPr>
      </w:pPr>
    </w:p>
    <w:p w14:paraId="46B3ACBE" w14:textId="77777777" w:rsidR="00490956" w:rsidRPr="00490956" w:rsidRDefault="00490956" w:rsidP="00490956">
      <w:pPr>
        <w:spacing w:after="0"/>
        <w:rPr>
          <w:rFonts w:ascii="Arial" w:eastAsia="Arial" w:hAnsi="Arial" w:cs="Arial"/>
          <w:sz w:val="16"/>
          <w:szCs w:val="16"/>
        </w:rPr>
      </w:pPr>
    </w:p>
    <w:p w14:paraId="07A80511" w14:textId="77777777" w:rsidR="00BB0034" w:rsidRDefault="00BB0034" w:rsidP="00BB0034">
      <w:pPr>
        <w:spacing w:after="220"/>
        <w:ind w:left="2833"/>
      </w:pPr>
      <w:r>
        <w:rPr>
          <w:rFonts w:ascii="Arial" w:eastAsia="Arial" w:hAnsi="Arial" w:cs="Arial"/>
          <w:sz w:val="28"/>
        </w:rPr>
        <w:t xml:space="preserve">Commonwealth of Australia </w:t>
      </w:r>
    </w:p>
    <w:p w14:paraId="53D70077" w14:textId="77777777" w:rsidR="00BB0034" w:rsidRDefault="00BB0034" w:rsidP="00BB0034">
      <w:pPr>
        <w:spacing w:after="141"/>
        <w:ind w:left="2650"/>
      </w:pPr>
      <w:r>
        <w:rPr>
          <w:rFonts w:ascii="Arial" w:eastAsia="Arial" w:hAnsi="Arial" w:cs="Arial"/>
          <w:sz w:val="28"/>
        </w:rPr>
        <w:t xml:space="preserve">STATUTORY DECLARATION </w:t>
      </w:r>
    </w:p>
    <w:p w14:paraId="7A39C445" w14:textId="77777777" w:rsidR="00BB0034" w:rsidRDefault="00BB0034" w:rsidP="00BB0034">
      <w:pPr>
        <w:spacing w:after="74"/>
        <w:ind w:right="2271"/>
        <w:jc w:val="right"/>
      </w:pPr>
      <w:r>
        <w:rPr>
          <w:rFonts w:ascii="Arial" w:eastAsia="Arial" w:hAnsi="Arial" w:cs="Arial"/>
          <w:i/>
          <w:sz w:val="28"/>
        </w:rPr>
        <w:t>Statutory Declarations Act 1959</w:t>
      </w:r>
      <w:r>
        <w:rPr>
          <w:rFonts w:ascii="Arial" w:eastAsia="Arial" w:hAnsi="Arial" w:cs="Arial"/>
          <w:sz w:val="28"/>
        </w:rPr>
        <w:t xml:space="preserve"> (</w:t>
      </w:r>
      <w:proofErr w:type="spellStart"/>
      <w:r>
        <w:rPr>
          <w:rFonts w:ascii="Arial" w:eastAsia="Arial" w:hAnsi="Arial" w:cs="Arial"/>
          <w:sz w:val="28"/>
        </w:rPr>
        <w:t>Cth</w:t>
      </w:r>
      <w:proofErr w:type="spellEnd"/>
      <w:r>
        <w:rPr>
          <w:rFonts w:ascii="Arial" w:eastAsia="Arial" w:hAnsi="Arial" w:cs="Arial"/>
          <w:sz w:val="28"/>
        </w:rPr>
        <w:t>)</w:t>
      </w:r>
      <w:r>
        <w:rPr>
          <w:rFonts w:ascii="Arial" w:eastAsia="Arial" w:hAnsi="Arial" w:cs="Arial"/>
          <w:i/>
          <w:sz w:val="28"/>
        </w:rPr>
        <w:t xml:space="preserve"> </w:t>
      </w:r>
    </w:p>
    <w:p w14:paraId="152B929D" w14:textId="77777777" w:rsidR="00BB0034" w:rsidRDefault="00BB0034" w:rsidP="00BB0034">
      <w:pPr>
        <w:spacing w:after="95"/>
      </w:pPr>
      <w:r>
        <w:rPr>
          <w:b/>
          <w:sz w:val="20"/>
        </w:rPr>
        <w:t xml:space="preserve"> </w:t>
      </w:r>
    </w:p>
    <w:p w14:paraId="43A45B24"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t xml:space="preserve">PERSONAL DETAILS OF PERSON MAKING REPORT  </w:t>
      </w:r>
    </w:p>
    <w:p w14:paraId="13494035" w14:textId="77777777" w:rsidR="00BB0034" w:rsidRDefault="00BB0034" w:rsidP="00BB0034">
      <w:pPr>
        <w:spacing w:after="0"/>
      </w:pPr>
      <w:r>
        <w:rPr>
          <w:sz w:val="24"/>
        </w:rPr>
        <w:t xml:space="preserve">I, </w:t>
      </w:r>
    </w:p>
    <w:tbl>
      <w:tblPr>
        <w:tblStyle w:val="TableGrid"/>
        <w:tblW w:w="9299" w:type="dxa"/>
        <w:tblInd w:w="5" w:type="dxa"/>
        <w:tblCellMar>
          <w:top w:w="146" w:type="dxa"/>
          <w:left w:w="108" w:type="dxa"/>
          <w:right w:w="115" w:type="dxa"/>
        </w:tblCellMar>
        <w:tblLook w:val="04A0" w:firstRow="1" w:lastRow="0" w:firstColumn="1" w:lastColumn="0" w:noHBand="0" w:noVBand="1"/>
      </w:tblPr>
      <w:tblGrid>
        <w:gridCol w:w="4249"/>
        <w:gridCol w:w="5050"/>
      </w:tblGrid>
      <w:tr w:rsidR="00BB0034" w14:paraId="5C9F043B"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7C30F9B5" w14:textId="77777777" w:rsidR="00BB0034" w:rsidRDefault="00BB0034">
            <w:pPr>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Title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7DE88764" w14:textId="77777777" w:rsidR="00BB0034" w:rsidRDefault="00BB0034">
            <w:pPr>
              <w:rPr>
                <w:lang w:eastAsia="en-AU"/>
              </w:rPr>
            </w:pPr>
            <w:r>
              <w:rPr>
                <w:sz w:val="24"/>
                <w:lang w:eastAsia="en-AU"/>
              </w:rPr>
              <w:t xml:space="preserve"> </w:t>
            </w:r>
          </w:p>
        </w:tc>
      </w:tr>
      <w:tr w:rsidR="00BB0034" w14:paraId="556B4239"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B7243D8" w14:textId="77777777" w:rsidR="00BB0034" w:rsidRDefault="00BB0034">
            <w:pPr>
              <w:rPr>
                <w:lang w:eastAsia="en-AU"/>
              </w:rPr>
            </w:pPr>
            <w:r>
              <w:rPr>
                <w:b/>
                <w:sz w:val="24"/>
                <w:lang w:eastAsia="en-AU"/>
              </w:rPr>
              <w:t>2.</w:t>
            </w:r>
            <w:r>
              <w:rPr>
                <w:rFonts w:ascii="Arial" w:eastAsia="Arial" w:hAnsi="Arial" w:cs="Arial"/>
                <w:b/>
                <w:sz w:val="24"/>
                <w:lang w:eastAsia="en-AU"/>
              </w:rPr>
              <w:t xml:space="preserve"> </w:t>
            </w:r>
            <w:r>
              <w:rPr>
                <w:b/>
                <w:sz w:val="24"/>
                <w:lang w:eastAsia="en-AU"/>
              </w:rPr>
              <w:t xml:space="preserve">Last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49A18B56" w14:textId="77777777" w:rsidR="00BB0034" w:rsidRDefault="00BB0034">
            <w:pPr>
              <w:rPr>
                <w:lang w:eastAsia="en-AU"/>
              </w:rPr>
            </w:pPr>
            <w:r>
              <w:rPr>
                <w:sz w:val="24"/>
                <w:lang w:eastAsia="en-AU"/>
              </w:rPr>
              <w:t xml:space="preserve"> </w:t>
            </w:r>
          </w:p>
        </w:tc>
      </w:tr>
      <w:tr w:rsidR="00BB0034" w14:paraId="57F680A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ED878B3" w14:textId="77777777" w:rsidR="00BB0034" w:rsidRDefault="00BB0034">
            <w:pPr>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Given name(s)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19B2566" w14:textId="77777777" w:rsidR="00BB0034" w:rsidRDefault="00BB0034">
            <w:pPr>
              <w:rPr>
                <w:lang w:eastAsia="en-AU"/>
              </w:rPr>
            </w:pPr>
            <w:r>
              <w:rPr>
                <w:sz w:val="24"/>
                <w:lang w:eastAsia="en-AU"/>
              </w:rPr>
              <w:t xml:space="preserve"> </w:t>
            </w:r>
          </w:p>
        </w:tc>
      </w:tr>
      <w:tr w:rsidR="00BB0034" w14:paraId="5D3BE10D" w14:textId="77777777" w:rsidTr="00BB0034">
        <w:trPr>
          <w:trHeight w:val="1368"/>
        </w:trPr>
        <w:tc>
          <w:tcPr>
            <w:tcW w:w="4249" w:type="dxa"/>
            <w:tcBorders>
              <w:top w:val="single" w:sz="4" w:space="0" w:color="000000"/>
              <w:left w:val="single" w:sz="4" w:space="0" w:color="000000"/>
              <w:bottom w:val="single" w:sz="4" w:space="0" w:color="000000"/>
              <w:right w:val="single" w:sz="4" w:space="0" w:color="000000"/>
            </w:tcBorders>
            <w:hideMark/>
          </w:tcPr>
          <w:p w14:paraId="26B1CB1A" w14:textId="77777777" w:rsidR="00BB0034" w:rsidRDefault="00BB0034">
            <w:pPr>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Gender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0DC96EC7"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44380586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03AB82F7"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206779653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65CBF9D2" w14:textId="77777777" w:rsidR="00BB0034" w:rsidRDefault="00BB0034">
            <w:pPr>
              <w:tabs>
                <w:tab w:val="center" w:pos="293"/>
                <w:tab w:val="center" w:pos="2051"/>
              </w:tabs>
              <w:rPr>
                <w:lang w:eastAsia="en-AU"/>
              </w:rPr>
            </w:pPr>
            <w:r>
              <w:rPr>
                <w:sz w:val="24"/>
                <w:lang w:eastAsia="en-AU"/>
              </w:rPr>
              <w:t xml:space="preserve"> </w:t>
            </w:r>
            <w:sdt>
              <w:sdtPr>
                <w:rPr>
                  <w:lang w:eastAsia="en-AU"/>
                </w:rPr>
                <w:id w:val="-6395026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 </w:t>
            </w:r>
          </w:p>
        </w:tc>
      </w:tr>
      <w:tr w:rsidR="00BB0034" w14:paraId="7D414D66"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D35A1E9" w14:textId="77777777" w:rsidR="00BB0034" w:rsidRDefault="00BB0034">
            <w:pPr>
              <w:rPr>
                <w:lang w:eastAsia="en-AU"/>
              </w:rPr>
            </w:pPr>
            <w:r>
              <w:rPr>
                <w:b/>
                <w:sz w:val="24"/>
                <w:lang w:eastAsia="en-AU"/>
              </w:rPr>
              <w:t>5.</w:t>
            </w:r>
            <w:r>
              <w:rPr>
                <w:rFonts w:ascii="Arial" w:eastAsia="Arial" w:hAnsi="Arial" w:cs="Arial"/>
                <w:b/>
                <w:sz w:val="24"/>
                <w:lang w:eastAsia="en-AU"/>
              </w:rPr>
              <w:t xml:space="preserve"> </w:t>
            </w:r>
            <w:r>
              <w:rPr>
                <w:b/>
                <w:sz w:val="24"/>
                <w:lang w:eastAsia="en-AU"/>
              </w:rPr>
              <w:t xml:space="preserve">Date of birth (day/month/year)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D9160F3" w14:textId="77777777" w:rsidR="00BB0034" w:rsidRDefault="00BB0034">
            <w:pPr>
              <w:rPr>
                <w:lang w:eastAsia="en-AU"/>
              </w:rPr>
            </w:pPr>
            <w:r>
              <w:rPr>
                <w:sz w:val="24"/>
                <w:lang w:eastAsia="en-AU"/>
              </w:rPr>
              <w:t xml:space="preserve"> </w:t>
            </w:r>
          </w:p>
        </w:tc>
      </w:tr>
      <w:tr w:rsidR="00BB0034" w14:paraId="4F34B390"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D433D76" w14:textId="77777777" w:rsidR="00BB0034" w:rsidRDefault="00BB0034">
            <w:pPr>
              <w:rPr>
                <w:lang w:eastAsia="en-AU"/>
              </w:rPr>
            </w:pPr>
            <w:r>
              <w:rPr>
                <w:b/>
                <w:sz w:val="24"/>
                <w:lang w:eastAsia="en-AU"/>
              </w:rPr>
              <w:t>6.</w:t>
            </w:r>
            <w:r>
              <w:rPr>
                <w:rFonts w:ascii="Arial" w:eastAsia="Arial" w:hAnsi="Arial" w:cs="Arial"/>
                <w:b/>
                <w:sz w:val="24"/>
                <w:lang w:eastAsia="en-AU"/>
              </w:rPr>
              <w:t xml:space="preserve"> </w:t>
            </w:r>
            <w:r>
              <w:rPr>
                <w:b/>
                <w:sz w:val="24"/>
                <w:lang w:eastAsia="en-AU"/>
              </w:rPr>
              <w:t xml:space="preserve">Current residential address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799B801" w14:textId="77777777" w:rsidR="00BB0034" w:rsidRDefault="00BB0034">
            <w:pPr>
              <w:rPr>
                <w:lang w:eastAsia="en-AU"/>
              </w:rPr>
            </w:pPr>
            <w:r>
              <w:rPr>
                <w:sz w:val="24"/>
                <w:lang w:eastAsia="en-AU"/>
              </w:rPr>
              <w:t xml:space="preserve"> </w:t>
            </w:r>
          </w:p>
        </w:tc>
      </w:tr>
      <w:tr w:rsidR="00BB0034" w14:paraId="0134E178" w14:textId="77777777" w:rsidTr="00BB0034">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3D973CE" w14:textId="77777777" w:rsidR="00BB0034" w:rsidRDefault="00BB0034">
            <w:pPr>
              <w:rPr>
                <w:lang w:eastAsia="en-AU"/>
              </w:rPr>
            </w:pPr>
            <w:r>
              <w:rPr>
                <w:sz w:val="24"/>
                <w:lang w:eastAsia="en-AU"/>
              </w:rPr>
              <w:t xml:space="preserve">Unit/Street number and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383C6D2B" w14:textId="77777777" w:rsidR="00BB0034" w:rsidRDefault="00BB0034">
            <w:pPr>
              <w:rPr>
                <w:lang w:eastAsia="en-AU"/>
              </w:rPr>
            </w:pPr>
            <w:r>
              <w:rPr>
                <w:sz w:val="24"/>
                <w:lang w:eastAsia="en-AU"/>
              </w:rPr>
              <w:t xml:space="preserve"> </w:t>
            </w:r>
          </w:p>
        </w:tc>
      </w:tr>
      <w:tr w:rsidR="00BB0034" w14:paraId="0007654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4BA59B6" w14:textId="77777777" w:rsidR="00BB0034" w:rsidRDefault="00BB0034">
            <w:pPr>
              <w:rPr>
                <w:lang w:eastAsia="en-AU"/>
              </w:rPr>
            </w:pPr>
            <w:r>
              <w:rPr>
                <w:sz w:val="24"/>
                <w:lang w:eastAsia="en-AU"/>
              </w:rPr>
              <w:t xml:space="preserve">Suburb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C107FE5" w14:textId="77777777" w:rsidR="00BB0034" w:rsidRDefault="00BB0034">
            <w:pPr>
              <w:rPr>
                <w:lang w:eastAsia="en-AU"/>
              </w:rPr>
            </w:pPr>
            <w:r>
              <w:rPr>
                <w:sz w:val="24"/>
                <w:lang w:eastAsia="en-AU"/>
              </w:rPr>
              <w:t xml:space="preserve"> </w:t>
            </w:r>
          </w:p>
        </w:tc>
      </w:tr>
      <w:tr w:rsidR="00BB0034" w14:paraId="3A492E40"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6C4727D" w14:textId="77777777" w:rsidR="00BB0034" w:rsidRDefault="00BB0034">
            <w:pPr>
              <w:rPr>
                <w:lang w:eastAsia="en-AU"/>
              </w:rPr>
            </w:pPr>
            <w:r>
              <w:rPr>
                <w:sz w:val="24"/>
                <w:lang w:eastAsia="en-AU"/>
              </w:rPr>
              <w:t xml:space="preserve">State/Territory/Other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968F344" w14:textId="77777777" w:rsidR="00BB0034" w:rsidRDefault="00BB0034">
            <w:pPr>
              <w:rPr>
                <w:lang w:eastAsia="en-AU"/>
              </w:rPr>
            </w:pPr>
            <w:r>
              <w:rPr>
                <w:sz w:val="24"/>
                <w:lang w:eastAsia="en-AU"/>
              </w:rPr>
              <w:t xml:space="preserve"> </w:t>
            </w:r>
          </w:p>
        </w:tc>
      </w:tr>
      <w:tr w:rsidR="00BB0034" w14:paraId="6979DBCF"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24803015" w14:textId="77777777" w:rsidR="00BB0034" w:rsidRDefault="00BB0034">
            <w:pPr>
              <w:rPr>
                <w:lang w:eastAsia="en-AU"/>
              </w:rPr>
            </w:pPr>
            <w:r>
              <w:rPr>
                <w:sz w:val="24"/>
                <w:lang w:eastAsia="en-AU"/>
              </w:rPr>
              <w:t xml:space="preserve">Postcode </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4C15F82" w14:textId="77777777" w:rsidR="00BB0034" w:rsidRDefault="00BB0034">
            <w:pPr>
              <w:rPr>
                <w:lang w:eastAsia="en-AU"/>
              </w:rPr>
            </w:pPr>
            <w:r>
              <w:rPr>
                <w:sz w:val="24"/>
                <w:lang w:eastAsia="en-AU"/>
              </w:rPr>
              <w:t xml:space="preserve"> </w:t>
            </w:r>
          </w:p>
        </w:tc>
      </w:tr>
      <w:tr w:rsidR="00BB0034" w14:paraId="1D46661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2F28F63" w14:textId="77777777" w:rsidR="00BB0034" w:rsidRDefault="00BB0034">
            <w:pPr>
              <w:rPr>
                <w:lang w:eastAsia="en-AU"/>
              </w:rPr>
            </w:pPr>
            <w:r>
              <w:rPr>
                <w:sz w:val="24"/>
                <w:lang w:eastAsia="en-AU"/>
              </w:rPr>
              <w:t>Country, if not Australia</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E736DC2" w14:textId="77777777" w:rsidR="00BB0034" w:rsidRDefault="00BB0034">
            <w:pPr>
              <w:rPr>
                <w:lang w:eastAsia="en-AU"/>
              </w:rPr>
            </w:pPr>
            <w:r>
              <w:rPr>
                <w:sz w:val="24"/>
                <w:lang w:eastAsia="en-AU"/>
              </w:rPr>
              <w:t xml:space="preserve"> </w:t>
            </w:r>
          </w:p>
        </w:tc>
      </w:tr>
      <w:tr w:rsidR="00BB0034" w14:paraId="0D9A7611"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C6B308" w14:textId="77777777" w:rsidR="00BB0034" w:rsidRDefault="00BB0034">
            <w:pPr>
              <w:rPr>
                <w:lang w:eastAsia="en-AU"/>
              </w:rPr>
            </w:pPr>
            <w:r>
              <w:rPr>
                <w:b/>
                <w:sz w:val="24"/>
                <w:lang w:eastAsia="en-AU"/>
              </w:rPr>
              <w:t>7.</w:t>
            </w:r>
            <w:r>
              <w:rPr>
                <w:rFonts w:ascii="Arial" w:eastAsia="Arial" w:hAnsi="Arial" w:cs="Arial"/>
                <w:b/>
                <w:sz w:val="24"/>
                <w:lang w:eastAsia="en-AU"/>
              </w:rPr>
              <w:t xml:space="preserve"> </w:t>
            </w:r>
            <w:r>
              <w:rPr>
                <w:b/>
                <w:sz w:val="24"/>
                <w:lang w:eastAsia="en-AU"/>
              </w:rPr>
              <w:t xml:space="preserve">Occupation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1CF025C" w14:textId="77777777" w:rsidR="00BB0034" w:rsidRDefault="00BB0034">
            <w:pPr>
              <w:rPr>
                <w:lang w:eastAsia="en-AU"/>
              </w:rPr>
            </w:pPr>
            <w:r>
              <w:rPr>
                <w:sz w:val="24"/>
                <w:lang w:eastAsia="en-AU"/>
              </w:rPr>
              <w:t xml:space="preserve"> </w:t>
            </w:r>
          </w:p>
        </w:tc>
      </w:tr>
    </w:tbl>
    <w:p w14:paraId="79B01A34" w14:textId="77777777" w:rsidR="00BB0034" w:rsidRDefault="00BB0034" w:rsidP="00BB0034">
      <w:pPr>
        <w:spacing w:after="139"/>
      </w:pPr>
      <w:r>
        <w:t xml:space="preserve"> </w:t>
      </w:r>
    </w:p>
    <w:p w14:paraId="73EA2749" w14:textId="77777777" w:rsidR="00BB0034" w:rsidRDefault="00BB0034" w:rsidP="00BB0034">
      <w:pPr>
        <w:spacing w:after="128"/>
        <w:ind w:left="-5" w:right="55"/>
      </w:pPr>
      <w:r>
        <w:t xml:space="preserve">make the following declaration under the </w:t>
      </w:r>
      <w:r>
        <w:rPr>
          <w:i/>
        </w:rPr>
        <w:t>Statutory Declarations Act 1959</w:t>
      </w:r>
      <w:r>
        <w:t xml:space="preserve"> (</w:t>
      </w:r>
      <w:proofErr w:type="spellStart"/>
      <w:r>
        <w:t>Cth</w:t>
      </w:r>
      <w:proofErr w:type="spellEnd"/>
      <w:r>
        <w:t xml:space="preserve">): </w:t>
      </w:r>
    </w:p>
    <w:p w14:paraId="78F21905" w14:textId="77777777" w:rsidR="00BB0034" w:rsidRDefault="00BB0034" w:rsidP="00BB0034">
      <w:pPr>
        <w:spacing w:after="136"/>
      </w:pPr>
      <w:r>
        <w:t xml:space="preserve"> </w:t>
      </w:r>
    </w:p>
    <w:p w14:paraId="7AB6DE9B" w14:textId="77777777" w:rsidR="00BB0034" w:rsidRDefault="00BB0034" w:rsidP="00BB0034">
      <w:pPr>
        <w:spacing w:after="139"/>
      </w:pPr>
      <w:r>
        <w:t xml:space="preserve"> </w:t>
      </w:r>
    </w:p>
    <w:p w14:paraId="5486E202" w14:textId="77777777" w:rsidR="00BB0034" w:rsidRDefault="00BB0034" w:rsidP="00BB0034">
      <w:pPr>
        <w:spacing w:after="139"/>
      </w:pPr>
      <w:r>
        <w:t xml:space="preserve"> </w:t>
      </w:r>
    </w:p>
    <w:p w14:paraId="3C6BA41B" w14:textId="75F8E61F" w:rsidR="00BB0034" w:rsidRDefault="00BB0034" w:rsidP="00490956">
      <w:pPr>
        <w:spacing w:after="136"/>
      </w:pPr>
      <w:r>
        <w:lastRenderedPageBreak/>
        <w:t xml:space="preserve">  </w:t>
      </w:r>
    </w:p>
    <w:p w14:paraId="0883724F"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t xml:space="preserve">ADDITIONAL PERSONAL DETAILS </w:t>
      </w:r>
    </w:p>
    <w:tbl>
      <w:tblPr>
        <w:tblStyle w:val="TableGrid"/>
        <w:tblW w:w="9299" w:type="dxa"/>
        <w:tblInd w:w="5" w:type="dxa"/>
        <w:tblCellMar>
          <w:top w:w="146" w:type="dxa"/>
          <w:left w:w="108" w:type="dxa"/>
          <w:right w:w="98" w:type="dxa"/>
        </w:tblCellMar>
        <w:tblLook w:val="04A0" w:firstRow="1" w:lastRow="0" w:firstColumn="1" w:lastColumn="0" w:noHBand="0" w:noVBand="1"/>
      </w:tblPr>
      <w:tblGrid>
        <w:gridCol w:w="4249"/>
        <w:gridCol w:w="5050"/>
      </w:tblGrid>
      <w:tr w:rsidR="00BB0034" w14:paraId="006397FA"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5C4F3A7" w14:textId="77777777" w:rsidR="00BB0034" w:rsidRDefault="00BB0034">
            <w:pPr>
              <w:ind w:left="360" w:hanging="360"/>
              <w:rPr>
                <w:lang w:eastAsia="en-AU"/>
              </w:rPr>
            </w:pPr>
            <w:r>
              <w:rPr>
                <w:b/>
                <w:sz w:val="24"/>
                <w:lang w:eastAsia="en-AU"/>
              </w:rPr>
              <w:t>8.</w:t>
            </w:r>
            <w:r>
              <w:rPr>
                <w:rFonts w:ascii="Arial" w:eastAsia="Arial" w:hAnsi="Arial" w:cs="Arial"/>
                <w:b/>
                <w:sz w:val="24"/>
                <w:lang w:eastAsia="en-AU"/>
              </w:rPr>
              <w:t xml:space="preserve"> </w:t>
            </w:r>
            <w:r>
              <w:rPr>
                <w:b/>
                <w:sz w:val="24"/>
                <w:lang w:eastAsia="en-AU"/>
              </w:rPr>
              <w:t xml:space="preserve">Current postal address (if same, write ‘as above’) </w:t>
            </w:r>
          </w:p>
        </w:tc>
        <w:tc>
          <w:tcPr>
            <w:tcW w:w="5050" w:type="dxa"/>
            <w:tcBorders>
              <w:top w:val="single" w:sz="4" w:space="0" w:color="000000"/>
              <w:left w:val="single" w:sz="4" w:space="0" w:color="000000"/>
              <w:bottom w:val="single" w:sz="4" w:space="0" w:color="000000"/>
              <w:right w:val="single" w:sz="4" w:space="0" w:color="000000"/>
            </w:tcBorders>
            <w:hideMark/>
          </w:tcPr>
          <w:p w14:paraId="5FC414EC" w14:textId="77777777" w:rsidR="00BB0034" w:rsidRDefault="00BB0034">
            <w:pPr>
              <w:rPr>
                <w:lang w:eastAsia="en-AU"/>
              </w:rPr>
            </w:pPr>
            <w:r>
              <w:rPr>
                <w:sz w:val="24"/>
                <w:lang w:eastAsia="en-AU"/>
              </w:rPr>
              <w:t xml:space="preserve"> </w:t>
            </w:r>
          </w:p>
        </w:tc>
      </w:tr>
      <w:tr w:rsidR="00BB0034" w14:paraId="30CD48B3"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7C9F710" w14:textId="77777777" w:rsidR="00BB0034" w:rsidRDefault="00BB0034">
            <w:pPr>
              <w:rPr>
                <w:lang w:eastAsia="en-AU"/>
              </w:rPr>
            </w:pPr>
            <w:r>
              <w:rPr>
                <w:sz w:val="24"/>
                <w:lang w:eastAsia="en-AU"/>
              </w:rPr>
              <w:t xml:space="preserve">Unit/Street number and name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17DEDA" w14:textId="77777777" w:rsidR="00BB0034" w:rsidRDefault="00BB0034">
            <w:pPr>
              <w:rPr>
                <w:lang w:eastAsia="en-AU"/>
              </w:rPr>
            </w:pPr>
            <w:r>
              <w:rPr>
                <w:sz w:val="24"/>
                <w:lang w:eastAsia="en-AU"/>
              </w:rPr>
              <w:t xml:space="preserve"> </w:t>
            </w:r>
          </w:p>
        </w:tc>
      </w:tr>
      <w:tr w:rsidR="00BB0034" w14:paraId="18813957"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E6ABAB7" w14:textId="77777777" w:rsidR="00BB0034" w:rsidRDefault="00BB0034">
            <w:pPr>
              <w:rPr>
                <w:lang w:eastAsia="en-AU"/>
              </w:rPr>
            </w:pPr>
            <w:r>
              <w:rPr>
                <w:sz w:val="24"/>
                <w:lang w:eastAsia="en-AU"/>
              </w:rPr>
              <w:t xml:space="preserve">Suburb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F89E774" w14:textId="77777777" w:rsidR="00BB0034" w:rsidRDefault="00BB0034">
            <w:pPr>
              <w:rPr>
                <w:lang w:eastAsia="en-AU"/>
              </w:rPr>
            </w:pPr>
            <w:r>
              <w:rPr>
                <w:sz w:val="24"/>
                <w:lang w:eastAsia="en-AU"/>
              </w:rPr>
              <w:t xml:space="preserve"> </w:t>
            </w:r>
          </w:p>
        </w:tc>
      </w:tr>
      <w:tr w:rsidR="00BB0034" w14:paraId="4410D82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817D2C" w14:textId="77777777" w:rsidR="00BB0034" w:rsidRDefault="00BB0034">
            <w:pPr>
              <w:rPr>
                <w:lang w:eastAsia="en-AU"/>
              </w:rPr>
            </w:pPr>
            <w:r>
              <w:rPr>
                <w:sz w:val="24"/>
                <w:lang w:eastAsia="en-AU"/>
              </w:rPr>
              <w:t xml:space="preserve">State/Territory/Other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2ABCE28" w14:textId="77777777" w:rsidR="00BB0034" w:rsidRDefault="00BB0034">
            <w:pPr>
              <w:rPr>
                <w:lang w:eastAsia="en-AU"/>
              </w:rPr>
            </w:pPr>
            <w:r>
              <w:rPr>
                <w:sz w:val="24"/>
                <w:lang w:eastAsia="en-AU"/>
              </w:rPr>
              <w:t xml:space="preserve"> </w:t>
            </w:r>
          </w:p>
        </w:tc>
      </w:tr>
      <w:tr w:rsidR="00BB0034" w14:paraId="7DA5167D" w14:textId="77777777" w:rsidTr="00787AA6">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5423C18" w14:textId="77777777" w:rsidR="00BB0034" w:rsidRDefault="00BB0034">
            <w:pPr>
              <w:rPr>
                <w:lang w:eastAsia="en-AU"/>
              </w:rPr>
            </w:pPr>
            <w:r>
              <w:rPr>
                <w:sz w:val="24"/>
                <w:lang w:eastAsia="en-AU"/>
              </w:rPr>
              <w:t xml:space="preserve">Postcode </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9084752" w14:textId="77777777" w:rsidR="00BB0034" w:rsidRDefault="00BB0034">
            <w:pPr>
              <w:rPr>
                <w:lang w:eastAsia="en-AU"/>
              </w:rPr>
            </w:pPr>
            <w:r>
              <w:rPr>
                <w:sz w:val="24"/>
                <w:lang w:eastAsia="en-AU"/>
              </w:rPr>
              <w:t xml:space="preserve"> </w:t>
            </w:r>
          </w:p>
        </w:tc>
      </w:tr>
      <w:tr w:rsidR="00BB0034" w14:paraId="3A23185C" w14:textId="77777777" w:rsidTr="00787AA6">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15CA35C" w14:textId="77777777" w:rsidR="00BB0034" w:rsidRDefault="00BB0034">
            <w:pPr>
              <w:rPr>
                <w:lang w:eastAsia="en-AU"/>
              </w:rPr>
            </w:pPr>
            <w:r>
              <w:rPr>
                <w:sz w:val="24"/>
                <w:lang w:eastAsia="en-AU"/>
              </w:rPr>
              <w:t>Country, if not Australia</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19F3D445" w14:textId="77777777" w:rsidR="00BB0034" w:rsidRDefault="00BB0034">
            <w:pPr>
              <w:rPr>
                <w:lang w:eastAsia="en-AU"/>
              </w:rPr>
            </w:pPr>
            <w:r>
              <w:rPr>
                <w:sz w:val="24"/>
                <w:lang w:eastAsia="en-AU"/>
              </w:rPr>
              <w:t xml:space="preserve"> </w:t>
            </w:r>
          </w:p>
        </w:tc>
      </w:tr>
      <w:tr w:rsidR="00BB0034" w14:paraId="0CD726E1"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F6A4B39" w14:textId="77777777" w:rsidR="00BB0034" w:rsidRDefault="00BB0034">
            <w:pPr>
              <w:rPr>
                <w:lang w:eastAsia="en-AU"/>
              </w:rPr>
            </w:pPr>
            <w:r>
              <w:rPr>
                <w:b/>
                <w:sz w:val="24"/>
                <w:lang w:eastAsia="en-AU"/>
              </w:rPr>
              <w:t>9.</w:t>
            </w:r>
            <w:r>
              <w:rPr>
                <w:rFonts w:ascii="Arial" w:eastAsia="Arial" w:hAnsi="Arial" w:cs="Arial"/>
                <w:b/>
                <w:sz w:val="24"/>
                <w:lang w:eastAsia="en-AU"/>
              </w:rPr>
              <w:t xml:space="preserve"> </w:t>
            </w:r>
            <w:r>
              <w:rPr>
                <w:b/>
                <w:sz w:val="24"/>
                <w:lang w:eastAsia="en-AU"/>
              </w:rPr>
              <w:t xml:space="preserve">Email address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BD4C6B0" w14:textId="77777777" w:rsidR="00BB0034" w:rsidRDefault="00BB0034">
            <w:pPr>
              <w:rPr>
                <w:lang w:eastAsia="en-AU"/>
              </w:rPr>
            </w:pPr>
            <w:r>
              <w:rPr>
                <w:sz w:val="24"/>
                <w:lang w:eastAsia="en-AU"/>
              </w:rPr>
              <w:t xml:space="preserve"> </w:t>
            </w:r>
          </w:p>
        </w:tc>
      </w:tr>
      <w:tr w:rsidR="00BB0034" w14:paraId="22E5B80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4FB5085" w14:textId="77777777" w:rsidR="00BB0034" w:rsidRDefault="00BB0034">
            <w:pPr>
              <w:rPr>
                <w:lang w:eastAsia="en-AU"/>
              </w:rPr>
            </w:pPr>
            <w:r>
              <w:rPr>
                <w:b/>
                <w:sz w:val="24"/>
                <w:lang w:eastAsia="en-AU"/>
              </w:rPr>
              <w:t>10.</w:t>
            </w:r>
            <w:r>
              <w:rPr>
                <w:rFonts w:ascii="Arial" w:eastAsia="Arial" w:hAnsi="Arial" w:cs="Arial"/>
                <w:b/>
                <w:sz w:val="24"/>
                <w:lang w:eastAsia="en-AU"/>
              </w:rPr>
              <w:t xml:space="preserve"> </w:t>
            </w:r>
            <w:r>
              <w:rPr>
                <w:b/>
                <w:sz w:val="24"/>
                <w:lang w:eastAsia="en-AU"/>
              </w:rPr>
              <w:t xml:space="preserve">Mobile number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284CBC6F" w14:textId="77777777" w:rsidR="00BB0034" w:rsidRDefault="00BB0034">
            <w:pPr>
              <w:rPr>
                <w:lang w:eastAsia="en-AU"/>
              </w:rPr>
            </w:pPr>
            <w:r>
              <w:rPr>
                <w:sz w:val="24"/>
                <w:lang w:eastAsia="en-AU"/>
              </w:rPr>
              <w:t xml:space="preserve"> </w:t>
            </w:r>
          </w:p>
        </w:tc>
      </w:tr>
      <w:tr w:rsidR="00BB0034" w14:paraId="369198D4"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1D2C0BC" w14:textId="77777777" w:rsidR="00BB0034" w:rsidRDefault="00BB0034">
            <w:pPr>
              <w:ind w:left="360" w:right="642" w:hanging="360"/>
              <w:rPr>
                <w:lang w:eastAsia="en-AU"/>
              </w:rPr>
            </w:pPr>
            <w:r>
              <w:rPr>
                <w:b/>
                <w:sz w:val="24"/>
                <w:lang w:eastAsia="en-AU"/>
              </w:rPr>
              <w:t>11.</w:t>
            </w:r>
            <w:r>
              <w:rPr>
                <w:rFonts w:ascii="Arial" w:eastAsia="Arial" w:hAnsi="Arial" w:cs="Arial"/>
                <w:b/>
                <w:sz w:val="24"/>
                <w:lang w:eastAsia="en-AU"/>
              </w:rPr>
              <w:t xml:space="preserve"> </w:t>
            </w:r>
            <w:r>
              <w:rPr>
                <w:b/>
                <w:sz w:val="24"/>
                <w:lang w:eastAsia="en-AU"/>
              </w:rPr>
              <w:t xml:space="preserve">Home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6D38C95B" w14:textId="77777777" w:rsidR="00BB0034" w:rsidRDefault="00BB0034">
            <w:pPr>
              <w:rPr>
                <w:lang w:eastAsia="en-AU"/>
              </w:rPr>
            </w:pPr>
            <w:r>
              <w:rPr>
                <w:sz w:val="24"/>
                <w:lang w:eastAsia="en-AU"/>
              </w:rPr>
              <w:t xml:space="preserve"> </w:t>
            </w:r>
          </w:p>
        </w:tc>
      </w:tr>
      <w:tr w:rsidR="00BB0034" w14:paraId="4C90BD07" w14:textId="77777777" w:rsidTr="00787AA6">
        <w:trPr>
          <w:trHeight w:val="83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AA0BEBB" w14:textId="77777777" w:rsidR="00BB0034" w:rsidRDefault="00BB0034">
            <w:pPr>
              <w:ind w:left="360" w:right="692" w:hanging="360"/>
              <w:rPr>
                <w:lang w:eastAsia="en-AU"/>
              </w:rPr>
            </w:pPr>
            <w:r>
              <w:rPr>
                <w:b/>
                <w:sz w:val="24"/>
                <w:lang w:eastAsia="en-AU"/>
              </w:rPr>
              <w:t>12.</w:t>
            </w:r>
            <w:r>
              <w:rPr>
                <w:rFonts w:ascii="Arial" w:eastAsia="Arial" w:hAnsi="Arial" w:cs="Arial"/>
                <w:b/>
                <w:sz w:val="24"/>
                <w:lang w:eastAsia="en-AU"/>
              </w:rPr>
              <w:t xml:space="preserve"> </w:t>
            </w:r>
            <w:r>
              <w:rPr>
                <w:b/>
                <w:sz w:val="24"/>
                <w:lang w:eastAsia="en-AU"/>
              </w:rPr>
              <w:t xml:space="preserve">Work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53C1CADF" w14:textId="77777777" w:rsidR="00BB0034" w:rsidRDefault="00BB0034">
            <w:pPr>
              <w:rPr>
                <w:lang w:eastAsia="en-AU"/>
              </w:rPr>
            </w:pPr>
            <w:r>
              <w:rPr>
                <w:sz w:val="24"/>
                <w:lang w:eastAsia="en-AU"/>
              </w:rPr>
              <w:t xml:space="preserve"> </w:t>
            </w:r>
          </w:p>
        </w:tc>
      </w:tr>
      <w:tr w:rsidR="00BB0034" w14:paraId="3D279A35" w14:textId="77777777" w:rsidTr="00787AA6">
        <w:trPr>
          <w:trHeight w:val="4674"/>
        </w:trPr>
        <w:tc>
          <w:tcPr>
            <w:tcW w:w="4249" w:type="dxa"/>
            <w:tcBorders>
              <w:top w:val="single" w:sz="4" w:space="0" w:color="000000"/>
              <w:left w:val="single" w:sz="4" w:space="0" w:color="000000"/>
              <w:bottom w:val="single" w:sz="4" w:space="0" w:color="000000"/>
              <w:right w:val="single" w:sz="4" w:space="0" w:color="000000"/>
            </w:tcBorders>
            <w:hideMark/>
          </w:tcPr>
          <w:p w14:paraId="67B0A496" w14:textId="77777777" w:rsidR="00BB0034" w:rsidRDefault="00BB0034">
            <w:pPr>
              <w:rPr>
                <w:lang w:eastAsia="en-AU"/>
              </w:rPr>
            </w:pPr>
            <w:r>
              <w:rPr>
                <w:b/>
                <w:sz w:val="24"/>
                <w:lang w:eastAsia="en-AU"/>
              </w:rPr>
              <w:t>13.</w:t>
            </w:r>
            <w:r>
              <w:rPr>
                <w:rFonts w:ascii="Arial" w:eastAsia="Arial" w:hAnsi="Arial" w:cs="Arial"/>
                <w:b/>
                <w:sz w:val="24"/>
                <w:lang w:eastAsia="en-AU"/>
              </w:rPr>
              <w:t xml:space="preserve"> </w:t>
            </w:r>
            <w:r>
              <w:rPr>
                <w:b/>
                <w:sz w:val="24"/>
                <w:lang w:eastAsia="en-AU"/>
              </w:rPr>
              <w:t xml:space="preserve">Preferred contact method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EA6EFAC" w14:textId="0B66D40F" w:rsidR="00BB0034" w:rsidRDefault="00BB0034">
            <w:pPr>
              <w:tabs>
                <w:tab w:val="center" w:pos="910"/>
              </w:tabs>
              <w:spacing w:after="112"/>
              <w:rPr>
                <w:lang w:eastAsia="en-AU"/>
              </w:rPr>
            </w:pPr>
            <w:r>
              <w:rPr>
                <w:lang w:eastAsia="en-AU"/>
              </w:rPr>
              <w:t xml:space="preserve"> </w:t>
            </w:r>
            <w:sdt>
              <w:sdtPr>
                <w:rPr>
                  <w:lang w:eastAsia="en-AU"/>
                </w:rPr>
                <w:id w:val="8722682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Mobile </w:t>
            </w:r>
          </w:p>
          <w:p w14:paraId="654589E0" w14:textId="30F31D78" w:rsidR="00BB0034" w:rsidRDefault="00BB0034">
            <w:pPr>
              <w:tabs>
                <w:tab w:val="center" w:pos="1613"/>
              </w:tabs>
              <w:spacing w:after="112"/>
              <w:rPr>
                <w:lang w:eastAsia="en-AU"/>
              </w:rPr>
            </w:pPr>
            <w:r>
              <w:rPr>
                <w:sz w:val="24"/>
                <w:lang w:eastAsia="en-AU"/>
              </w:rPr>
              <w:t xml:space="preserve"> </w:t>
            </w:r>
            <w:sdt>
              <w:sdtPr>
                <w:rPr>
                  <w:lang w:eastAsia="en-AU"/>
                </w:rPr>
                <w:id w:val="78801587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Home phone number </w:t>
            </w:r>
          </w:p>
          <w:p w14:paraId="37C741E6" w14:textId="177BCE07" w:rsidR="00BB0034" w:rsidRDefault="00BB0034">
            <w:pPr>
              <w:tabs>
                <w:tab w:val="center" w:pos="1586"/>
              </w:tabs>
              <w:spacing w:after="112"/>
              <w:rPr>
                <w:lang w:eastAsia="en-AU"/>
              </w:rPr>
            </w:pPr>
            <w:r>
              <w:rPr>
                <w:sz w:val="24"/>
                <w:lang w:eastAsia="en-AU"/>
              </w:rPr>
              <w:t xml:space="preserve"> </w:t>
            </w:r>
            <w:sdt>
              <w:sdtPr>
                <w:rPr>
                  <w:lang w:eastAsia="en-AU"/>
                </w:rPr>
                <w:id w:val="166404320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Work phone number </w:t>
            </w:r>
          </w:p>
          <w:p w14:paraId="7237E121" w14:textId="0474FCDF" w:rsidR="00BB0034" w:rsidRDefault="00BB0034">
            <w:pPr>
              <w:tabs>
                <w:tab w:val="center" w:pos="834"/>
              </w:tabs>
              <w:spacing w:after="112"/>
              <w:rPr>
                <w:lang w:eastAsia="en-AU"/>
              </w:rPr>
            </w:pPr>
            <w:r>
              <w:rPr>
                <w:sz w:val="24"/>
                <w:lang w:eastAsia="en-AU"/>
              </w:rPr>
              <w:t xml:space="preserve"> </w:t>
            </w:r>
            <w:sdt>
              <w:sdtPr>
                <w:rPr>
                  <w:lang w:eastAsia="en-AU"/>
                </w:rPr>
                <w:id w:val="211531919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Email </w:t>
            </w:r>
          </w:p>
          <w:p w14:paraId="64C4A141" w14:textId="32772EE6" w:rsidR="00BB0034" w:rsidRDefault="00BB0034">
            <w:pPr>
              <w:tabs>
                <w:tab w:val="center" w:pos="779"/>
              </w:tabs>
              <w:spacing w:after="112"/>
              <w:rPr>
                <w:lang w:eastAsia="en-AU"/>
              </w:rPr>
            </w:pPr>
            <w:r>
              <w:rPr>
                <w:sz w:val="24"/>
                <w:lang w:eastAsia="en-AU"/>
              </w:rPr>
              <w:t xml:space="preserve"> </w:t>
            </w:r>
            <w:sdt>
              <w:sdtPr>
                <w:rPr>
                  <w:lang w:eastAsia="en-AU"/>
                </w:rPr>
                <w:id w:val="-15980093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Post </w:t>
            </w:r>
          </w:p>
          <w:p w14:paraId="5E98572B" w14:textId="5AA459A8" w:rsidR="00943460" w:rsidRDefault="00BB0034" w:rsidP="00943460">
            <w:pPr>
              <w:tabs>
                <w:tab w:val="center" w:pos="779"/>
              </w:tabs>
              <w:spacing w:after="112"/>
              <w:rPr>
                <w:lang w:eastAsia="en-AU"/>
              </w:rPr>
            </w:pPr>
            <w:r>
              <w:rPr>
                <w:sz w:val="24"/>
                <w:lang w:eastAsia="en-AU"/>
              </w:rPr>
              <w:t xml:space="preserve"> </w:t>
            </w:r>
            <w:sdt>
              <w:sdtPr>
                <w:rPr>
                  <w:lang w:eastAsia="en-AU"/>
                </w:rPr>
                <w:id w:val="-1704625757"/>
                <w14:checkbox>
                  <w14:checked w14:val="0"/>
                  <w14:checkedState w14:val="2612" w14:font="MS Gothic"/>
                  <w14:uncheckedState w14:val="2610" w14:font="MS Gothic"/>
                </w14:checkbox>
              </w:sdtPr>
              <w:sdtContent>
                <w:r w:rsidR="00943460">
                  <w:rPr>
                    <w:rFonts w:ascii="MS Gothic" w:eastAsia="MS Gothic" w:hAnsi="MS Gothic" w:hint="eastAsia"/>
                    <w:lang w:eastAsia="en-AU"/>
                  </w:rPr>
                  <w:t>☐</w:t>
                </w:r>
              </w:sdtContent>
            </w:sdt>
            <w:r w:rsidR="00943460">
              <w:rPr>
                <w:lang w:eastAsia="en-AU"/>
              </w:rPr>
              <w:t xml:space="preserve"> </w:t>
            </w:r>
            <w:r w:rsidR="00943460">
              <w:rPr>
                <w:sz w:val="24"/>
                <w:lang w:eastAsia="en-AU"/>
              </w:rPr>
              <w:t xml:space="preserve">Other </w:t>
            </w:r>
          </w:p>
          <w:p w14:paraId="666B149A" w14:textId="6E107040" w:rsidR="00BB0034" w:rsidRDefault="00BB0034">
            <w:pPr>
              <w:spacing w:line="336" w:lineRule="auto"/>
              <w:ind w:right="969" w:firstLine="24"/>
              <w:rPr>
                <w:lang w:eastAsia="en-AU"/>
              </w:rPr>
            </w:pPr>
            <w:r>
              <w:rPr>
                <w:sz w:val="24"/>
                <w:lang w:eastAsia="en-AU"/>
              </w:rPr>
              <w:t xml:space="preserve">Comments: </w:t>
            </w:r>
          </w:p>
          <w:p w14:paraId="3502378E" w14:textId="77777777" w:rsidR="00BB0034" w:rsidRDefault="00BB0034">
            <w:pPr>
              <w:spacing w:after="99"/>
              <w:rPr>
                <w:lang w:eastAsia="en-AU"/>
              </w:rPr>
            </w:pPr>
            <w:r>
              <w:rPr>
                <w:sz w:val="24"/>
                <w:lang w:eastAsia="en-AU"/>
              </w:rPr>
              <w:t xml:space="preserve"> </w:t>
            </w:r>
          </w:p>
          <w:p w14:paraId="311A13BC" w14:textId="77777777" w:rsidR="00BB0034" w:rsidRDefault="00BB0034">
            <w:pPr>
              <w:spacing w:after="97"/>
              <w:rPr>
                <w:lang w:eastAsia="en-AU"/>
              </w:rPr>
            </w:pPr>
            <w:r>
              <w:rPr>
                <w:sz w:val="24"/>
                <w:lang w:eastAsia="en-AU"/>
              </w:rPr>
              <w:t xml:space="preserve"> </w:t>
            </w:r>
          </w:p>
          <w:p w14:paraId="5073E245" w14:textId="77777777" w:rsidR="00BB0034" w:rsidRDefault="00BB0034">
            <w:pPr>
              <w:spacing w:after="96"/>
              <w:rPr>
                <w:lang w:eastAsia="en-AU"/>
              </w:rPr>
            </w:pPr>
            <w:r>
              <w:rPr>
                <w:sz w:val="24"/>
                <w:lang w:eastAsia="en-AU"/>
              </w:rPr>
              <w:t xml:space="preserve"> </w:t>
            </w:r>
          </w:p>
          <w:p w14:paraId="08BC5C25" w14:textId="77777777" w:rsidR="00BB0034" w:rsidRDefault="00BB0034">
            <w:pPr>
              <w:rPr>
                <w:lang w:eastAsia="en-AU"/>
              </w:rPr>
            </w:pPr>
            <w:r>
              <w:rPr>
                <w:sz w:val="24"/>
                <w:lang w:eastAsia="en-AU"/>
              </w:rPr>
              <w:t xml:space="preserve"> </w:t>
            </w:r>
          </w:p>
        </w:tc>
      </w:tr>
      <w:tr w:rsidR="00BB0034" w14:paraId="389546C0" w14:textId="77777777" w:rsidTr="00787AA6">
        <w:trPr>
          <w:trHeight w:val="1781"/>
        </w:trPr>
        <w:tc>
          <w:tcPr>
            <w:tcW w:w="4249" w:type="dxa"/>
            <w:tcBorders>
              <w:top w:val="single" w:sz="4" w:space="0" w:color="000000"/>
              <w:left w:val="single" w:sz="4" w:space="0" w:color="000000"/>
              <w:bottom w:val="single" w:sz="4" w:space="0" w:color="000000"/>
              <w:right w:val="single" w:sz="4" w:space="0" w:color="000000"/>
            </w:tcBorders>
            <w:hideMark/>
          </w:tcPr>
          <w:p w14:paraId="3353C7E2" w14:textId="77777777" w:rsidR="00BB0034" w:rsidRDefault="00BB0034">
            <w:pPr>
              <w:ind w:left="360" w:hanging="360"/>
              <w:rPr>
                <w:lang w:eastAsia="en-AU"/>
              </w:rPr>
            </w:pPr>
            <w:r>
              <w:rPr>
                <w:b/>
                <w:sz w:val="24"/>
                <w:lang w:eastAsia="en-AU"/>
              </w:rPr>
              <w:lastRenderedPageBreak/>
              <w:t>14.</w:t>
            </w:r>
            <w:r>
              <w:rPr>
                <w:rFonts w:ascii="Arial" w:eastAsia="Arial" w:hAnsi="Arial" w:cs="Arial"/>
                <w:b/>
                <w:sz w:val="24"/>
                <w:lang w:eastAsia="en-AU"/>
              </w:rPr>
              <w:t xml:space="preserve"> </w:t>
            </w:r>
            <w:r>
              <w:rPr>
                <w:b/>
                <w:sz w:val="24"/>
                <w:lang w:eastAsia="en-AU"/>
              </w:rPr>
              <w:t>Additional instructions for contact (</w:t>
            </w:r>
            <w:proofErr w:type="gramStart"/>
            <w:r>
              <w:rPr>
                <w:b/>
                <w:sz w:val="24"/>
                <w:lang w:eastAsia="en-AU"/>
              </w:rPr>
              <w:t>e.g.</w:t>
            </w:r>
            <w:proofErr w:type="gramEnd"/>
            <w:r>
              <w:rPr>
                <w:b/>
                <w:sz w:val="24"/>
                <w:lang w:eastAsia="en-AU"/>
              </w:rPr>
              <w:t xml:space="preserve"> email before phone contact, best times to contact, do not leave a message)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02800C5" w14:textId="77777777" w:rsidR="00BB0034" w:rsidRDefault="00BB0034">
            <w:pPr>
              <w:spacing w:after="96"/>
              <w:rPr>
                <w:lang w:eastAsia="en-AU"/>
              </w:rPr>
            </w:pPr>
            <w:r>
              <w:rPr>
                <w:sz w:val="24"/>
                <w:lang w:eastAsia="en-AU"/>
              </w:rPr>
              <w:t xml:space="preserve"> </w:t>
            </w:r>
          </w:p>
          <w:p w14:paraId="09B24CFA" w14:textId="77777777" w:rsidR="00BB0034" w:rsidRDefault="00BB0034">
            <w:pPr>
              <w:spacing w:after="96"/>
              <w:rPr>
                <w:lang w:eastAsia="en-AU"/>
              </w:rPr>
            </w:pPr>
            <w:r>
              <w:rPr>
                <w:sz w:val="24"/>
                <w:lang w:eastAsia="en-AU"/>
              </w:rPr>
              <w:t xml:space="preserve"> </w:t>
            </w:r>
          </w:p>
          <w:p w14:paraId="183FCA45" w14:textId="77777777" w:rsidR="00BB0034" w:rsidRDefault="00BB0034">
            <w:pPr>
              <w:spacing w:after="96"/>
              <w:rPr>
                <w:lang w:eastAsia="en-AU"/>
              </w:rPr>
            </w:pPr>
            <w:r>
              <w:rPr>
                <w:sz w:val="24"/>
                <w:lang w:eastAsia="en-AU"/>
              </w:rPr>
              <w:t xml:space="preserve"> </w:t>
            </w:r>
          </w:p>
          <w:p w14:paraId="623F7C6D" w14:textId="77777777" w:rsidR="00BB0034" w:rsidRDefault="00BB0034">
            <w:pPr>
              <w:rPr>
                <w:lang w:eastAsia="en-AU"/>
              </w:rPr>
            </w:pPr>
            <w:r>
              <w:rPr>
                <w:sz w:val="24"/>
                <w:lang w:eastAsia="en-AU"/>
              </w:rPr>
              <w:t xml:space="preserve"> </w:t>
            </w:r>
          </w:p>
        </w:tc>
      </w:tr>
      <w:tr w:rsidR="00BB0034" w14:paraId="1A677A53" w14:textId="77777777" w:rsidTr="00BB0034">
        <w:tblPrEx>
          <w:tblCellMar>
            <w:right w:w="59" w:type="dxa"/>
          </w:tblCellMar>
        </w:tblPrEx>
        <w:trPr>
          <w:trHeight w:val="4138"/>
        </w:trPr>
        <w:tc>
          <w:tcPr>
            <w:tcW w:w="4249" w:type="dxa"/>
            <w:tcBorders>
              <w:top w:val="single" w:sz="4" w:space="0" w:color="000000"/>
              <w:left w:val="single" w:sz="4" w:space="0" w:color="000000"/>
              <w:bottom w:val="single" w:sz="4" w:space="0" w:color="000000"/>
              <w:right w:val="single" w:sz="4" w:space="0" w:color="000000"/>
            </w:tcBorders>
            <w:hideMark/>
          </w:tcPr>
          <w:p w14:paraId="03FA5D4E" w14:textId="77777777" w:rsidR="00BB0034" w:rsidRDefault="00BB0034">
            <w:pPr>
              <w:rPr>
                <w:lang w:eastAsia="en-AU"/>
              </w:rPr>
            </w:pPr>
            <w:r>
              <w:rPr>
                <w:b/>
                <w:sz w:val="24"/>
                <w:lang w:eastAsia="en-AU"/>
              </w:rPr>
              <w:t>15.</w:t>
            </w:r>
            <w:r>
              <w:rPr>
                <w:rFonts w:ascii="Arial" w:eastAsia="Arial" w:hAnsi="Arial" w:cs="Arial"/>
                <w:b/>
                <w:sz w:val="24"/>
                <w:lang w:eastAsia="en-AU"/>
              </w:rPr>
              <w:t xml:space="preserve"> </w:t>
            </w:r>
            <w:r>
              <w:rPr>
                <w:b/>
                <w:sz w:val="24"/>
                <w:lang w:eastAsia="en-AU"/>
              </w:rPr>
              <w:t xml:space="preserve">Service status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6DA3368" w14:textId="77777777" w:rsidR="00BB0034" w:rsidRDefault="00BB0034">
            <w:pPr>
              <w:tabs>
                <w:tab w:val="center" w:pos="293"/>
                <w:tab w:val="center" w:pos="1760"/>
              </w:tabs>
              <w:spacing w:after="112"/>
              <w:rPr>
                <w:lang w:eastAsia="en-AU"/>
              </w:rPr>
            </w:pPr>
            <w:r>
              <w:rPr>
                <w:lang w:eastAsia="en-AU"/>
              </w:rPr>
              <w:t xml:space="preserve"> </w:t>
            </w:r>
            <w:sdt>
              <w:sdtPr>
                <w:rPr>
                  <w:lang w:eastAsia="en-AU"/>
                </w:rPr>
                <w:id w:val="111549535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serving member </w:t>
            </w:r>
          </w:p>
          <w:p w14:paraId="6BF2EDDA" w14:textId="77777777" w:rsidR="00BB0034" w:rsidRDefault="00BB0034">
            <w:pPr>
              <w:tabs>
                <w:tab w:val="center" w:pos="293"/>
                <w:tab w:val="center" w:pos="1367"/>
              </w:tabs>
              <w:spacing w:after="112"/>
              <w:rPr>
                <w:lang w:eastAsia="en-AU"/>
              </w:rPr>
            </w:pPr>
            <w:r>
              <w:rPr>
                <w:sz w:val="24"/>
                <w:lang w:eastAsia="en-AU"/>
              </w:rPr>
              <w:t xml:space="preserve"> </w:t>
            </w:r>
            <w:r>
              <w:rPr>
                <w:sz w:val="24"/>
                <w:lang w:eastAsia="en-AU"/>
              </w:rPr>
              <w:tab/>
            </w:r>
            <w:sdt>
              <w:sdtPr>
                <w:rPr>
                  <w:lang w:eastAsia="en-AU"/>
                </w:rPr>
                <w:id w:val="190309997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Former member </w:t>
            </w:r>
          </w:p>
          <w:p w14:paraId="619BB290" w14:textId="77777777" w:rsidR="00BB0034" w:rsidRDefault="00BB0034">
            <w:pPr>
              <w:tabs>
                <w:tab w:val="center" w:pos="293"/>
                <w:tab w:val="center" w:pos="2288"/>
              </w:tabs>
              <w:spacing w:after="112"/>
              <w:rPr>
                <w:lang w:eastAsia="en-AU"/>
              </w:rPr>
            </w:pPr>
            <w:r>
              <w:rPr>
                <w:sz w:val="24"/>
                <w:lang w:eastAsia="en-AU"/>
              </w:rPr>
              <w:t xml:space="preserve"> </w:t>
            </w:r>
            <w:r>
              <w:rPr>
                <w:sz w:val="24"/>
                <w:lang w:eastAsia="en-AU"/>
              </w:rPr>
              <w:tab/>
            </w:r>
            <w:sdt>
              <w:sdtPr>
                <w:rPr>
                  <w:lang w:eastAsia="en-AU"/>
                </w:rPr>
                <w:id w:val="7156283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employee – deployed </w:t>
            </w:r>
            <w:proofErr w:type="gramStart"/>
            <w:r>
              <w:rPr>
                <w:sz w:val="24"/>
                <w:lang w:eastAsia="en-AU"/>
              </w:rPr>
              <w:t>overseas</w:t>
            </w:r>
            <w:proofErr w:type="gramEnd"/>
            <w:r>
              <w:rPr>
                <w:sz w:val="24"/>
                <w:lang w:eastAsia="en-AU"/>
              </w:rPr>
              <w:t xml:space="preserve"> </w:t>
            </w:r>
          </w:p>
          <w:p w14:paraId="2D1E2D95" w14:textId="77777777" w:rsidR="00BB0034" w:rsidRDefault="00BB0034">
            <w:pPr>
              <w:tabs>
                <w:tab w:val="center" w:pos="293"/>
                <w:tab w:val="center" w:pos="2535"/>
              </w:tabs>
              <w:spacing w:after="113"/>
              <w:rPr>
                <w:lang w:eastAsia="en-AU"/>
              </w:rPr>
            </w:pPr>
            <w:r>
              <w:rPr>
                <w:sz w:val="24"/>
                <w:lang w:eastAsia="en-AU"/>
              </w:rPr>
              <w:t xml:space="preserve"> </w:t>
            </w:r>
            <w:r>
              <w:rPr>
                <w:sz w:val="24"/>
                <w:lang w:eastAsia="en-AU"/>
              </w:rPr>
              <w:tab/>
            </w:r>
            <w:sdt>
              <w:sdtPr>
                <w:rPr>
                  <w:lang w:eastAsia="en-AU"/>
                </w:rPr>
                <w:id w:val="8078306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contractor – deployed </w:t>
            </w:r>
            <w:proofErr w:type="gramStart"/>
            <w:r>
              <w:rPr>
                <w:sz w:val="24"/>
                <w:lang w:eastAsia="en-AU"/>
              </w:rPr>
              <w:t>overseas</w:t>
            </w:r>
            <w:proofErr w:type="gramEnd"/>
            <w:r>
              <w:rPr>
                <w:sz w:val="24"/>
                <w:lang w:eastAsia="en-AU"/>
              </w:rPr>
              <w:t xml:space="preserve"> </w:t>
            </w:r>
          </w:p>
          <w:p w14:paraId="79C77CD9" w14:textId="77777777" w:rsidR="00BB0034" w:rsidRDefault="00BB0034">
            <w:pPr>
              <w:spacing w:after="120" w:line="240" w:lineRule="auto"/>
              <w:ind w:firstLine="24"/>
              <w:rPr>
                <w:lang w:eastAsia="en-AU"/>
              </w:rPr>
            </w:pPr>
            <w:r>
              <w:rPr>
                <w:lang w:eastAsia="en-AU"/>
              </w:rPr>
              <w:t xml:space="preserve"> </w:t>
            </w:r>
            <w:sdt>
              <w:sdtPr>
                <w:rPr>
                  <w:lang w:eastAsia="en-AU"/>
                </w:rPr>
                <w:id w:val="-18486281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Reservist (please specify reserve type below) </w:t>
            </w:r>
          </w:p>
          <w:p w14:paraId="750D9B39" w14:textId="77777777" w:rsidR="00BB0034" w:rsidRDefault="00BB0034">
            <w:pPr>
              <w:spacing w:after="96"/>
              <w:rPr>
                <w:lang w:eastAsia="en-AU"/>
              </w:rPr>
            </w:pPr>
            <w:r>
              <w:rPr>
                <w:sz w:val="24"/>
                <w:lang w:eastAsia="en-AU"/>
              </w:rPr>
              <w:t xml:space="preserve">Comments:  </w:t>
            </w:r>
          </w:p>
          <w:p w14:paraId="2608C66E" w14:textId="77777777" w:rsidR="00BB0034" w:rsidRDefault="00BB0034">
            <w:pPr>
              <w:spacing w:after="96"/>
              <w:rPr>
                <w:lang w:eastAsia="en-AU"/>
              </w:rPr>
            </w:pPr>
            <w:r>
              <w:rPr>
                <w:sz w:val="24"/>
                <w:lang w:eastAsia="en-AU"/>
              </w:rPr>
              <w:t xml:space="preserve"> </w:t>
            </w:r>
          </w:p>
          <w:p w14:paraId="39B13304" w14:textId="77777777" w:rsidR="00BB0034" w:rsidRDefault="00BB0034">
            <w:pPr>
              <w:spacing w:after="96"/>
              <w:rPr>
                <w:lang w:eastAsia="en-AU"/>
              </w:rPr>
            </w:pPr>
            <w:r>
              <w:rPr>
                <w:sz w:val="24"/>
                <w:lang w:eastAsia="en-AU"/>
              </w:rPr>
              <w:t xml:space="preserve"> </w:t>
            </w:r>
          </w:p>
          <w:p w14:paraId="5DFEFE1D" w14:textId="77777777" w:rsidR="00BB0034" w:rsidRDefault="00BB0034">
            <w:pPr>
              <w:rPr>
                <w:lang w:eastAsia="en-AU"/>
              </w:rPr>
            </w:pPr>
            <w:r>
              <w:rPr>
                <w:sz w:val="24"/>
                <w:lang w:eastAsia="en-AU"/>
              </w:rPr>
              <w:t xml:space="preserve"> </w:t>
            </w:r>
          </w:p>
        </w:tc>
      </w:tr>
      <w:tr w:rsidR="00BB0034" w14:paraId="7C8DD45E" w14:textId="77777777" w:rsidTr="00BB0034">
        <w:tblPrEx>
          <w:tblCellMar>
            <w:right w:w="59" w:type="dxa"/>
          </w:tblCellMar>
        </w:tblPrEx>
        <w:trPr>
          <w:trHeight w:val="3848"/>
        </w:trPr>
        <w:tc>
          <w:tcPr>
            <w:tcW w:w="4249" w:type="dxa"/>
            <w:tcBorders>
              <w:top w:val="single" w:sz="4" w:space="0" w:color="000000"/>
              <w:left w:val="single" w:sz="4" w:space="0" w:color="000000"/>
              <w:bottom w:val="single" w:sz="4" w:space="0" w:color="000000"/>
              <w:right w:val="single" w:sz="4" w:space="0" w:color="000000"/>
            </w:tcBorders>
            <w:hideMark/>
          </w:tcPr>
          <w:p w14:paraId="0ECC8930" w14:textId="77777777" w:rsidR="00BB0034" w:rsidRDefault="00BB0034">
            <w:pPr>
              <w:rPr>
                <w:lang w:eastAsia="en-AU"/>
              </w:rPr>
            </w:pPr>
            <w:r>
              <w:rPr>
                <w:b/>
                <w:sz w:val="24"/>
                <w:lang w:eastAsia="en-AU"/>
              </w:rPr>
              <w:t>16.</w:t>
            </w:r>
            <w:r>
              <w:rPr>
                <w:rFonts w:ascii="Arial" w:eastAsia="Arial" w:hAnsi="Arial" w:cs="Arial"/>
                <w:b/>
                <w:sz w:val="24"/>
                <w:lang w:eastAsia="en-AU"/>
              </w:rPr>
              <w:t xml:space="preserve"> </w:t>
            </w:r>
            <w:r>
              <w:rPr>
                <w:b/>
                <w:sz w:val="24"/>
                <w:lang w:eastAsia="en-AU"/>
              </w:rPr>
              <w:t xml:space="preserve">Service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7B7B168"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5852225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3D1DBABF"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6683671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389214AB" w14:textId="77777777" w:rsidR="00BB0034" w:rsidRDefault="00BB0034">
            <w:pPr>
              <w:tabs>
                <w:tab w:val="center" w:pos="293"/>
                <w:tab w:val="center" w:pos="1004"/>
              </w:tabs>
              <w:spacing w:after="113"/>
              <w:rPr>
                <w:lang w:eastAsia="en-AU"/>
              </w:rPr>
            </w:pPr>
            <w:r>
              <w:rPr>
                <w:sz w:val="24"/>
                <w:lang w:eastAsia="en-AU"/>
              </w:rPr>
              <w:t xml:space="preserve"> </w:t>
            </w:r>
            <w:r>
              <w:rPr>
                <w:sz w:val="24"/>
                <w:lang w:eastAsia="en-AU"/>
              </w:rPr>
              <w:tab/>
            </w:r>
            <w:sdt>
              <w:sdtPr>
                <w:rPr>
                  <w:lang w:eastAsia="en-AU"/>
                </w:rPr>
                <w:id w:val="41799873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062D0A11" w14:textId="77777777" w:rsidR="00F8554D" w:rsidRDefault="00BB0034">
            <w:pPr>
              <w:spacing w:line="336" w:lineRule="auto"/>
              <w:ind w:right="260"/>
              <w:rPr>
                <w:sz w:val="24"/>
                <w:lang w:eastAsia="en-AU"/>
              </w:rPr>
            </w:pPr>
            <w:r>
              <w:rPr>
                <w:lang w:eastAsia="en-AU"/>
              </w:rPr>
              <w:t xml:space="preserve"> </w:t>
            </w:r>
            <w:sdt>
              <w:sdtPr>
                <w:rPr>
                  <w:lang w:eastAsia="en-AU"/>
                </w:rPr>
                <w:id w:val="99606819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p>
          <w:p w14:paraId="572FB172" w14:textId="18BC2D92" w:rsidR="00BB0034" w:rsidRDefault="00BB0034">
            <w:pPr>
              <w:spacing w:line="336" w:lineRule="auto"/>
              <w:ind w:right="260"/>
              <w:rPr>
                <w:lang w:eastAsia="en-AU"/>
              </w:rPr>
            </w:pPr>
            <w:r>
              <w:rPr>
                <w:sz w:val="24"/>
                <w:lang w:eastAsia="en-AU"/>
              </w:rPr>
              <w:t xml:space="preserve">Comments:  </w:t>
            </w:r>
          </w:p>
          <w:p w14:paraId="5BB74DA3" w14:textId="77777777" w:rsidR="00BB0034" w:rsidRDefault="00BB0034">
            <w:pPr>
              <w:spacing w:after="96"/>
              <w:rPr>
                <w:lang w:eastAsia="en-AU"/>
              </w:rPr>
            </w:pPr>
            <w:r>
              <w:rPr>
                <w:sz w:val="24"/>
                <w:lang w:eastAsia="en-AU"/>
              </w:rPr>
              <w:t xml:space="preserve"> </w:t>
            </w:r>
          </w:p>
          <w:p w14:paraId="222A3D49" w14:textId="77777777" w:rsidR="00BB0034" w:rsidRDefault="00BB0034">
            <w:pPr>
              <w:spacing w:after="96"/>
              <w:rPr>
                <w:lang w:eastAsia="en-AU"/>
              </w:rPr>
            </w:pPr>
            <w:r>
              <w:rPr>
                <w:sz w:val="24"/>
                <w:lang w:eastAsia="en-AU"/>
              </w:rPr>
              <w:t xml:space="preserve"> </w:t>
            </w:r>
          </w:p>
          <w:p w14:paraId="497DCF8B" w14:textId="77777777" w:rsidR="00BB0034" w:rsidRDefault="00BB0034">
            <w:pPr>
              <w:spacing w:after="96"/>
              <w:rPr>
                <w:lang w:eastAsia="en-AU"/>
              </w:rPr>
            </w:pPr>
            <w:r>
              <w:rPr>
                <w:sz w:val="24"/>
                <w:lang w:eastAsia="en-AU"/>
              </w:rPr>
              <w:t xml:space="preserve"> </w:t>
            </w:r>
          </w:p>
          <w:p w14:paraId="7A8FDFE9" w14:textId="77777777" w:rsidR="00BB0034" w:rsidRDefault="00BB0034">
            <w:pPr>
              <w:rPr>
                <w:lang w:eastAsia="en-AU"/>
              </w:rPr>
            </w:pPr>
            <w:r>
              <w:rPr>
                <w:sz w:val="24"/>
                <w:lang w:eastAsia="en-AU"/>
              </w:rPr>
              <w:t xml:space="preserve"> </w:t>
            </w:r>
          </w:p>
        </w:tc>
      </w:tr>
      <w:tr w:rsidR="00F8554D" w14:paraId="0E7A7C7F" w14:textId="77777777" w:rsidTr="00BB0034">
        <w:tblPrEx>
          <w:tblCellMar>
            <w:right w:w="59" w:type="dxa"/>
          </w:tblCellMar>
        </w:tblPrEx>
        <w:trPr>
          <w:trHeight w:val="958"/>
        </w:trPr>
        <w:tc>
          <w:tcPr>
            <w:tcW w:w="4249" w:type="dxa"/>
            <w:tcBorders>
              <w:top w:val="single" w:sz="4" w:space="0" w:color="000000"/>
              <w:left w:val="single" w:sz="4" w:space="0" w:color="000000"/>
              <w:bottom w:val="single" w:sz="4" w:space="0" w:color="000000"/>
              <w:right w:val="single" w:sz="4" w:space="0" w:color="000000"/>
            </w:tcBorders>
            <w:hideMark/>
          </w:tcPr>
          <w:p w14:paraId="68191B8C" w14:textId="7862C03E" w:rsidR="00F8554D" w:rsidRDefault="00F8554D">
            <w:pPr>
              <w:rPr>
                <w:lang w:eastAsia="en-AU"/>
              </w:rPr>
            </w:pPr>
            <w:r>
              <w:rPr>
                <w:b/>
                <w:sz w:val="24"/>
                <w:lang w:eastAsia="en-AU"/>
              </w:rPr>
              <w:t>19.</w:t>
            </w:r>
            <w:r>
              <w:rPr>
                <w:rFonts w:ascii="Arial" w:eastAsia="Arial" w:hAnsi="Arial" w:cs="Arial"/>
                <w:b/>
                <w:sz w:val="24"/>
                <w:lang w:eastAsia="en-AU"/>
              </w:rPr>
              <w:t xml:space="preserve"> </w:t>
            </w:r>
            <w:r>
              <w:rPr>
                <w:b/>
                <w:sz w:val="24"/>
                <w:lang w:eastAsia="en-AU"/>
              </w:rPr>
              <w:t xml:space="preserve">Dates of service/employment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A3C010" w14:textId="77777777" w:rsidR="00F8554D" w:rsidRDefault="00F8554D">
            <w:pPr>
              <w:spacing w:after="96"/>
              <w:rPr>
                <w:lang w:eastAsia="en-AU"/>
              </w:rPr>
            </w:pPr>
            <w:r>
              <w:rPr>
                <w:sz w:val="24"/>
                <w:lang w:eastAsia="en-AU"/>
              </w:rPr>
              <w:t xml:space="preserve">Start date: </w:t>
            </w:r>
          </w:p>
          <w:p w14:paraId="270C0CB1" w14:textId="77777777" w:rsidR="00F8554D" w:rsidRDefault="00F8554D">
            <w:pPr>
              <w:spacing w:after="96"/>
              <w:rPr>
                <w:lang w:eastAsia="en-AU"/>
              </w:rPr>
            </w:pPr>
            <w:r>
              <w:rPr>
                <w:sz w:val="24"/>
                <w:lang w:eastAsia="en-AU"/>
              </w:rPr>
              <w:t xml:space="preserve"> </w:t>
            </w:r>
          </w:p>
          <w:p w14:paraId="144FA4D7" w14:textId="77777777" w:rsidR="00F8554D" w:rsidRDefault="00F8554D">
            <w:pPr>
              <w:spacing w:after="96"/>
              <w:rPr>
                <w:lang w:eastAsia="en-AU"/>
              </w:rPr>
            </w:pPr>
            <w:r>
              <w:rPr>
                <w:sz w:val="24"/>
                <w:lang w:eastAsia="en-AU"/>
              </w:rPr>
              <w:t xml:space="preserve">End date: </w:t>
            </w:r>
          </w:p>
          <w:p w14:paraId="698E2DA8" w14:textId="4E738AF8" w:rsidR="00F8554D" w:rsidRDefault="00F8554D">
            <w:pPr>
              <w:rPr>
                <w:lang w:eastAsia="en-AU"/>
              </w:rPr>
            </w:pPr>
            <w:r>
              <w:rPr>
                <w:sz w:val="24"/>
                <w:lang w:eastAsia="en-AU"/>
              </w:rPr>
              <w:t xml:space="preserve"> </w:t>
            </w:r>
          </w:p>
        </w:tc>
      </w:tr>
      <w:tr w:rsidR="00787AA6" w14:paraId="587848EB" w14:textId="77777777" w:rsidTr="00787AA6">
        <w:tblPrEx>
          <w:tblCellMar>
            <w:right w:w="59" w:type="dxa"/>
          </w:tblCellMar>
        </w:tblPrEx>
        <w:trPr>
          <w:trHeight w:val="1241"/>
        </w:trPr>
        <w:tc>
          <w:tcPr>
            <w:tcW w:w="4249" w:type="dxa"/>
            <w:tcBorders>
              <w:top w:val="single" w:sz="4" w:space="0" w:color="000000"/>
              <w:left w:val="single" w:sz="4" w:space="0" w:color="000000"/>
              <w:bottom w:val="single" w:sz="4" w:space="0" w:color="000000"/>
              <w:right w:val="single" w:sz="4" w:space="0" w:color="000000"/>
            </w:tcBorders>
          </w:tcPr>
          <w:p w14:paraId="00DF5C28" w14:textId="77777777" w:rsidR="00787AA6" w:rsidRDefault="00787AA6">
            <w:pPr>
              <w:rPr>
                <w:b/>
                <w:sz w:val="24"/>
                <w:lang w:eastAsia="en-AU"/>
              </w:rPr>
            </w:pPr>
            <w:r>
              <w:rPr>
                <w:b/>
                <w:sz w:val="24"/>
                <w:lang w:eastAsia="en-AU"/>
              </w:rPr>
              <w:t>20. Case Reference Number</w:t>
            </w:r>
          </w:p>
          <w:p w14:paraId="2B3EC8D0" w14:textId="11704135" w:rsidR="00787AA6" w:rsidRPr="00787AA6" w:rsidRDefault="00787AA6" w:rsidP="00787AA6">
            <w:pPr>
              <w:rPr>
                <w:bCs/>
                <w:lang w:eastAsia="en-AU"/>
              </w:rPr>
            </w:pPr>
            <w:r>
              <w:rPr>
                <w:bCs/>
                <w:lang w:eastAsia="en-AU"/>
              </w:rPr>
              <w:t xml:space="preserve">This number has been provided to you in the </w:t>
            </w:r>
            <w:r w:rsidRPr="00787AA6">
              <w:rPr>
                <w:bCs/>
                <w:lang w:eastAsia="en-AU"/>
              </w:rPr>
              <w:t>acknowledgement receipt of your intent to report</w:t>
            </w:r>
            <w:r>
              <w:rPr>
                <w:bCs/>
                <w:lang w:eastAsia="en-AU"/>
              </w:rPr>
              <w:t xml:space="preserve"> (</w:t>
            </w:r>
            <w:r w:rsidR="0082236F">
              <w:rPr>
                <w:bCs/>
                <w:lang w:eastAsia="en-AU"/>
              </w:rPr>
              <w:t>i</w:t>
            </w:r>
            <w:r>
              <w:rPr>
                <w:bCs/>
                <w:lang w:eastAsia="en-AU"/>
              </w:rPr>
              <w:t>n the format - 20xx-10xxxx)</w:t>
            </w:r>
          </w:p>
          <w:p w14:paraId="1B22ABCA" w14:textId="64834436" w:rsidR="00787AA6" w:rsidRPr="00787AA6" w:rsidRDefault="00787AA6">
            <w:pPr>
              <w:rPr>
                <w:bCs/>
                <w:lang w:eastAsia="en-AU"/>
              </w:rPr>
            </w:pPr>
          </w:p>
        </w:tc>
        <w:tc>
          <w:tcPr>
            <w:tcW w:w="5050" w:type="dxa"/>
            <w:tcBorders>
              <w:top w:val="single" w:sz="4" w:space="0" w:color="000000"/>
              <w:left w:val="single" w:sz="4" w:space="0" w:color="000000"/>
              <w:bottom w:val="single" w:sz="4" w:space="0" w:color="000000"/>
              <w:right w:val="single" w:sz="4" w:space="0" w:color="000000"/>
            </w:tcBorders>
            <w:vAlign w:val="center"/>
          </w:tcPr>
          <w:p w14:paraId="1C2527E5" w14:textId="20AB458C" w:rsidR="00787AA6" w:rsidRDefault="00787AA6">
            <w:pPr>
              <w:spacing w:after="96"/>
              <w:rPr>
                <w:sz w:val="24"/>
                <w:lang w:eastAsia="en-AU"/>
              </w:rPr>
            </w:pPr>
          </w:p>
        </w:tc>
      </w:tr>
    </w:tbl>
    <w:p w14:paraId="7C0C84CD" w14:textId="77777777" w:rsidR="00BB0034" w:rsidRDefault="00BB0034" w:rsidP="00BB0034">
      <w:pPr>
        <w:spacing w:after="0"/>
        <w:sectPr w:rsidR="00BB0034" w:rsidSect="00490956">
          <w:headerReference w:type="default" r:id="rId12"/>
          <w:footerReference w:type="default" r:id="rId13"/>
          <w:headerReference w:type="first" r:id="rId14"/>
          <w:pgSz w:w="11906" w:h="16841"/>
          <w:pgMar w:top="949" w:right="1359" w:bottom="713" w:left="1419" w:header="850" w:footer="720" w:gutter="0"/>
          <w:cols w:space="720"/>
          <w:titlePg/>
          <w:docGrid w:linePitch="299"/>
        </w:sectPr>
      </w:pPr>
    </w:p>
    <w:p w14:paraId="16AE99E0" w14:textId="3B986CDC" w:rsidR="00BB0034" w:rsidRDefault="00BB0034" w:rsidP="00490956">
      <w:pPr>
        <w:spacing w:after="423"/>
        <w:jc w:val="right"/>
      </w:pPr>
      <w:r>
        <w:rPr>
          <w:noProof/>
        </w:rPr>
        <w:lastRenderedPageBreak/>
        <w:drawing>
          <wp:inline distT="0" distB="0" distL="0" distR="0" wp14:anchorId="6B0D5E8A" wp14:editId="343A9BFE">
            <wp:extent cx="21526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r>
        <w:rPr>
          <w:rFonts w:ascii="Times New Roman" w:eastAsia="Times New Roman" w:hAnsi="Times New Roman" w:cs="Times New Roman"/>
        </w:rPr>
        <w:t xml:space="preserve"> </w:t>
      </w:r>
    </w:p>
    <w:p w14:paraId="4351EB29" w14:textId="77777777" w:rsidR="00BB0034" w:rsidRPr="00490956" w:rsidRDefault="00BB0034" w:rsidP="00BB0034">
      <w:pPr>
        <w:pStyle w:val="Heading1"/>
        <w:spacing w:after="52"/>
        <w:ind w:left="-5"/>
        <w:jc w:val="center"/>
        <w:rPr>
          <w:rFonts w:asciiTheme="minorHAnsi" w:hAnsiTheme="minorHAnsi" w:cstheme="minorHAnsi"/>
          <w:b/>
          <w:bCs/>
          <w:color w:val="auto"/>
          <w:sz w:val="44"/>
          <w:szCs w:val="44"/>
        </w:rPr>
      </w:pPr>
      <w:r w:rsidRPr="00490956">
        <w:rPr>
          <w:rFonts w:asciiTheme="minorHAnsi" w:hAnsiTheme="minorHAnsi" w:cstheme="minorHAnsi"/>
          <w:b/>
          <w:bCs/>
          <w:color w:val="auto"/>
          <w:sz w:val="44"/>
          <w:szCs w:val="44"/>
        </w:rPr>
        <w:t xml:space="preserve">PART B </w:t>
      </w:r>
    </w:p>
    <w:p w14:paraId="38B753FE" w14:textId="77777777" w:rsidR="00BB0034" w:rsidRPr="00490956" w:rsidRDefault="00BB0034" w:rsidP="00BB0034">
      <w:pPr>
        <w:pStyle w:val="Heading1"/>
        <w:spacing w:after="52"/>
        <w:ind w:left="-5"/>
        <w:rPr>
          <w:rFonts w:asciiTheme="minorHAnsi" w:hAnsiTheme="minorHAnsi" w:cstheme="minorHAnsi"/>
          <w:b/>
          <w:bCs/>
          <w:color w:val="auto"/>
        </w:rPr>
      </w:pPr>
      <w:r w:rsidRPr="00490956">
        <w:rPr>
          <w:rFonts w:asciiTheme="minorHAnsi" w:hAnsiTheme="minorHAnsi" w:cstheme="minorHAnsi"/>
          <w:b/>
          <w:bCs/>
          <w:color w:val="auto"/>
        </w:rPr>
        <w:t xml:space="preserve">REPORT </w:t>
      </w:r>
    </w:p>
    <w:p w14:paraId="6C1E17C7" w14:textId="77777777" w:rsidR="00BB0034" w:rsidRDefault="00BB0034" w:rsidP="00BB0034">
      <w:pPr>
        <w:spacing w:after="156" w:line="276" w:lineRule="auto"/>
        <w:ind w:right="57"/>
      </w:pPr>
      <w:r>
        <w:rPr>
          <w:b/>
          <w:i/>
        </w:rPr>
        <w:t xml:space="preserve">The following is a true and accurate account of the abuse I experienced, which I am reporting to the Defence Force Ombudsman, for consideration and assessment: </w:t>
      </w:r>
    </w:p>
    <w:p w14:paraId="59832BB2" w14:textId="77777777"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YOUR DETAILS AT THE TIME OF THE INCIDENT(S)</w:t>
      </w:r>
      <w:r w:rsidRPr="00490956">
        <w:rPr>
          <w:rFonts w:asciiTheme="minorHAnsi" w:eastAsia="Arial" w:hAnsiTheme="minorHAnsi" w:cstheme="minorHAnsi"/>
          <w:b/>
          <w:bCs/>
          <w:color w:val="auto"/>
          <w:sz w:val="22"/>
        </w:rPr>
        <w:t xml:space="preserve"> </w:t>
      </w:r>
    </w:p>
    <w:tbl>
      <w:tblPr>
        <w:tblStyle w:val="TableGrid"/>
        <w:tblW w:w="9346" w:type="dxa"/>
        <w:tblInd w:w="5" w:type="dxa"/>
        <w:tblCellMar>
          <w:top w:w="146" w:type="dxa"/>
          <w:left w:w="108" w:type="dxa"/>
          <w:right w:w="86" w:type="dxa"/>
        </w:tblCellMar>
        <w:tblLook w:val="04A0" w:firstRow="1" w:lastRow="0" w:firstColumn="1" w:lastColumn="0" w:noHBand="0" w:noVBand="1"/>
      </w:tblPr>
      <w:tblGrid>
        <w:gridCol w:w="4083"/>
        <w:gridCol w:w="5263"/>
      </w:tblGrid>
      <w:tr w:rsidR="00BB0034" w14:paraId="67C8299B" w14:textId="77777777" w:rsidTr="00490956">
        <w:trPr>
          <w:trHeight w:val="3435"/>
        </w:trPr>
        <w:tc>
          <w:tcPr>
            <w:tcW w:w="4083" w:type="dxa"/>
            <w:tcBorders>
              <w:top w:val="single" w:sz="4" w:space="0" w:color="000000"/>
              <w:left w:val="single" w:sz="4" w:space="0" w:color="000000"/>
              <w:bottom w:val="single" w:sz="4" w:space="0" w:color="000000"/>
              <w:right w:val="single" w:sz="4" w:space="0" w:color="000000"/>
            </w:tcBorders>
            <w:hideMark/>
          </w:tcPr>
          <w:p w14:paraId="183035FD" w14:textId="77777777" w:rsidR="00BB0034" w:rsidRDefault="00BB0034">
            <w:pPr>
              <w:ind w:left="360" w:hanging="360"/>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What was your name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tcPr>
          <w:p w14:paraId="0C93FB16" w14:textId="77777777" w:rsidR="00BB0034" w:rsidRDefault="00BB0034">
            <w:pPr>
              <w:spacing w:after="96"/>
              <w:rPr>
                <w:lang w:eastAsia="en-AU"/>
              </w:rPr>
            </w:pPr>
            <w:r>
              <w:rPr>
                <w:sz w:val="24"/>
                <w:lang w:eastAsia="en-AU"/>
              </w:rPr>
              <w:t xml:space="preserve">Given name(s): </w:t>
            </w:r>
          </w:p>
          <w:p w14:paraId="24143C1B" w14:textId="77777777" w:rsidR="00BB0034" w:rsidRDefault="00BB0034">
            <w:pPr>
              <w:spacing w:after="96"/>
              <w:rPr>
                <w:lang w:eastAsia="en-AU"/>
              </w:rPr>
            </w:pPr>
            <w:r>
              <w:rPr>
                <w:sz w:val="24"/>
                <w:lang w:eastAsia="en-AU"/>
              </w:rPr>
              <w:t xml:space="preserve"> </w:t>
            </w:r>
          </w:p>
          <w:p w14:paraId="3752ABBB" w14:textId="77777777" w:rsidR="00BB0034" w:rsidRDefault="00BB0034">
            <w:pPr>
              <w:spacing w:after="97"/>
              <w:rPr>
                <w:lang w:eastAsia="en-AU"/>
              </w:rPr>
            </w:pPr>
            <w:r>
              <w:rPr>
                <w:sz w:val="24"/>
                <w:lang w:eastAsia="en-AU"/>
              </w:rPr>
              <w:t xml:space="preserve">Surname: </w:t>
            </w:r>
          </w:p>
          <w:p w14:paraId="7992E931" w14:textId="77777777" w:rsidR="00BB0034" w:rsidRDefault="00BB0034">
            <w:pPr>
              <w:spacing w:after="96"/>
              <w:rPr>
                <w:lang w:eastAsia="en-AU"/>
              </w:rPr>
            </w:pPr>
            <w:r>
              <w:rPr>
                <w:sz w:val="24"/>
                <w:lang w:eastAsia="en-AU"/>
              </w:rPr>
              <w:t xml:space="preserve"> </w:t>
            </w:r>
          </w:p>
          <w:p w14:paraId="1408E8DA" w14:textId="77777777" w:rsidR="00BB0034" w:rsidRDefault="00BB0034">
            <w:pPr>
              <w:spacing w:after="96"/>
              <w:rPr>
                <w:sz w:val="24"/>
                <w:lang w:eastAsia="en-AU"/>
              </w:rPr>
            </w:pPr>
            <w:r>
              <w:rPr>
                <w:sz w:val="24"/>
                <w:lang w:eastAsia="en-AU"/>
              </w:rPr>
              <w:t xml:space="preserve">Nickname(s): </w:t>
            </w:r>
          </w:p>
          <w:p w14:paraId="393281DC" w14:textId="7A8A2A1F" w:rsidR="00BB0034" w:rsidRDefault="00BB0034">
            <w:pPr>
              <w:spacing w:after="96"/>
              <w:rPr>
                <w:lang w:eastAsia="en-AU"/>
              </w:rPr>
            </w:pPr>
          </w:p>
          <w:p w14:paraId="217EDC14" w14:textId="77777777" w:rsidR="000C6434" w:rsidRDefault="000C6434">
            <w:pPr>
              <w:spacing w:after="96"/>
              <w:rPr>
                <w:lang w:eastAsia="en-AU"/>
              </w:rPr>
            </w:pPr>
          </w:p>
          <w:p w14:paraId="61AC95A8" w14:textId="77777777" w:rsidR="00BB0034" w:rsidRDefault="00BB0034">
            <w:pPr>
              <w:spacing w:after="96"/>
              <w:rPr>
                <w:lang w:eastAsia="en-AU"/>
              </w:rPr>
            </w:pPr>
            <w:r>
              <w:rPr>
                <w:sz w:val="24"/>
                <w:lang w:eastAsia="en-AU"/>
              </w:rPr>
              <w:t xml:space="preserve"> </w:t>
            </w:r>
          </w:p>
          <w:p w14:paraId="34F64BD6" w14:textId="77777777" w:rsidR="00BB0034" w:rsidRDefault="00BB0034">
            <w:pPr>
              <w:rPr>
                <w:lang w:eastAsia="en-AU"/>
              </w:rPr>
            </w:pPr>
            <w:r>
              <w:rPr>
                <w:sz w:val="24"/>
                <w:lang w:eastAsia="en-AU"/>
              </w:rPr>
              <w:t xml:space="preserve"> </w:t>
            </w:r>
          </w:p>
        </w:tc>
      </w:tr>
      <w:tr w:rsidR="00BB0034" w14:paraId="0A05672A" w14:textId="77777777" w:rsidTr="00490956">
        <w:trPr>
          <w:trHeight w:val="1423"/>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04F1097C" w14:textId="77777777" w:rsidR="00BB0034" w:rsidRDefault="00BB0034">
            <w:pPr>
              <w:ind w:left="360" w:right="177" w:hanging="360"/>
              <w:rPr>
                <w:lang w:eastAsia="en-AU"/>
              </w:rPr>
            </w:pPr>
            <w:r>
              <w:rPr>
                <w:b/>
                <w:sz w:val="24"/>
                <w:lang w:eastAsia="en-AU"/>
              </w:rPr>
              <w:t>2.</w:t>
            </w:r>
            <w:r>
              <w:rPr>
                <w:rFonts w:ascii="Arial" w:eastAsia="Arial" w:hAnsi="Arial" w:cs="Arial"/>
                <w:b/>
                <w:sz w:val="24"/>
                <w:lang w:eastAsia="en-AU"/>
              </w:rPr>
              <w:t xml:space="preserve"> </w:t>
            </w:r>
            <w:r>
              <w:rPr>
                <w:b/>
                <w:sz w:val="24"/>
                <w:lang w:eastAsia="en-AU"/>
              </w:rPr>
              <w:t>If you were known by a different name, please provide details (</w:t>
            </w:r>
            <w:proofErr w:type="gramStart"/>
            <w:r>
              <w:rPr>
                <w:b/>
                <w:sz w:val="24"/>
                <w:lang w:eastAsia="en-AU"/>
              </w:rPr>
              <w:t>e.g.</w:t>
            </w:r>
            <w:proofErr w:type="gramEnd"/>
            <w:r>
              <w:rPr>
                <w:b/>
                <w:sz w:val="24"/>
                <w:lang w:eastAsia="en-AU"/>
              </w:rPr>
              <w:t xml:space="preserve"> maiden name, formerly known as)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E059C49" w14:textId="77777777" w:rsidR="00BB0034" w:rsidRDefault="00BB0034">
            <w:pPr>
              <w:spacing w:after="96"/>
              <w:rPr>
                <w:lang w:eastAsia="en-AU"/>
              </w:rPr>
            </w:pPr>
            <w:r>
              <w:rPr>
                <w:sz w:val="24"/>
                <w:lang w:eastAsia="en-AU"/>
              </w:rPr>
              <w:t xml:space="preserve"> </w:t>
            </w:r>
          </w:p>
          <w:p w14:paraId="284965E0" w14:textId="77777777" w:rsidR="00BB0034" w:rsidRDefault="00BB0034">
            <w:pPr>
              <w:spacing w:after="99"/>
              <w:rPr>
                <w:lang w:eastAsia="en-AU"/>
              </w:rPr>
            </w:pPr>
            <w:r>
              <w:rPr>
                <w:sz w:val="24"/>
                <w:lang w:eastAsia="en-AU"/>
              </w:rPr>
              <w:t xml:space="preserve"> </w:t>
            </w:r>
          </w:p>
          <w:p w14:paraId="22D6158C" w14:textId="77777777" w:rsidR="00BB0034" w:rsidRDefault="00BB0034">
            <w:pPr>
              <w:rPr>
                <w:lang w:eastAsia="en-AU"/>
              </w:rPr>
            </w:pPr>
            <w:r>
              <w:rPr>
                <w:sz w:val="24"/>
                <w:lang w:eastAsia="en-AU"/>
              </w:rPr>
              <w:t xml:space="preserve"> </w:t>
            </w:r>
          </w:p>
        </w:tc>
      </w:tr>
      <w:tr w:rsidR="00BB0034" w14:paraId="3C0A6B9D" w14:textId="77777777" w:rsidTr="00490956">
        <w:trPr>
          <w:trHeight w:val="1412"/>
        </w:trPr>
        <w:tc>
          <w:tcPr>
            <w:tcW w:w="4083" w:type="dxa"/>
            <w:tcBorders>
              <w:top w:val="single" w:sz="4" w:space="0" w:color="000000"/>
              <w:left w:val="single" w:sz="4" w:space="0" w:color="000000"/>
              <w:bottom w:val="single" w:sz="4" w:space="0" w:color="000000"/>
              <w:right w:val="single" w:sz="4" w:space="0" w:color="000000"/>
            </w:tcBorders>
            <w:hideMark/>
          </w:tcPr>
          <w:p w14:paraId="0C537ECB" w14:textId="77777777" w:rsidR="00BB0034" w:rsidRDefault="00BB0034">
            <w:pPr>
              <w:ind w:left="360" w:hanging="360"/>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What was your gender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7A33DEA0"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89074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32F098C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102283258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53213566" w14:textId="77777777" w:rsidR="00BB0034" w:rsidRDefault="00BB0034">
            <w:pPr>
              <w:tabs>
                <w:tab w:val="center" w:pos="293"/>
                <w:tab w:val="center" w:pos="2051"/>
              </w:tabs>
              <w:rPr>
                <w:lang w:eastAsia="en-AU"/>
              </w:rPr>
            </w:pPr>
            <w:r>
              <w:rPr>
                <w:sz w:val="24"/>
                <w:lang w:eastAsia="en-AU"/>
              </w:rPr>
              <w:t xml:space="preserve"> </w:t>
            </w:r>
            <w:sdt>
              <w:sdtPr>
                <w:rPr>
                  <w:lang w:eastAsia="en-AU"/>
                </w:rPr>
                <w:id w:val="-88834320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tc>
      </w:tr>
      <w:tr w:rsidR="00BB0034" w14:paraId="37DA449F" w14:textId="77777777" w:rsidTr="00787AA6">
        <w:trPr>
          <w:trHeight w:val="1647"/>
        </w:trPr>
        <w:tc>
          <w:tcPr>
            <w:tcW w:w="4083" w:type="dxa"/>
            <w:tcBorders>
              <w:top w:val="single" w:sz="4" w:space="0" w:color="000000"/>
              <w:left w:val="single" w:sz="4" w:space="0" w:color="000000"/>
              <w:bottom w:val="single" w:sz="4" w:space="0" w:color="000000"/>
              <w:right w:val="single" w:sz="4" w:space="0" w:color="000000"/>
            </w:tcBorders>
            <w:hideMark/>
          </w:tcPr>
          <w:p w14:paraId="76CF2C8A" w14:textId="77777777" w:rsidR="00BB0034" w:rsidRDefault="00BB0034">
            <w:pPr>
              <w:ind w:left="360" w:hanging="360"/>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What Service were you in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04ECA76B"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38479646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r>
              <w:rPr>
                <w:sz w:val="24"/>
                <w:lang w:eastAsia="en-AU"/>
              </w:rPr>
              <w:t xml:space="preserve">Navy </w:t>
            </w:r>
          </w:p>
          <w:p w14:paraId="05DF5BF6"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20605762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64D7A6A9"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2535683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1302116F" w14:textId="6CE46D30" w:rsidR="003F642D" w:rsidRDefault="00000000">
            <w:pPr>
              <w:spacing w:line="336" w:lineRule="auto"/>
              <w:ind w:right="636" w:firstLine="24"/>
              <w:rPr>
                <w:sz w:val="24"/>
                <w:lang w:eastAsia="en-AU"/>
              </w:rPr>
            </w:pPr>
            <w:sdt>
              <w:sdtPr>
                <w:rPr>
                  <w:lang w:eastAsia="en-AU"/>
                </w:rPr>
                <w:id w:val="927932567"/>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BB0034">
              <w:rPr>
                <w:lang w:eastAsia="en-AU"/>
              </w:rPr>
              <w:t xml:space="preserve"> </w:t>
            </w:r>
            <w:r w:rsidR="00BB0034">
              <w:rPr>
                <w:sz w:val="24"/>
                <w:lang w:eastAsia="en-AU"/>
              </w:rPr>
              <w:t xml:space="preserve">APS (Department of Defence) </w:t>
            </w:r>
            <w:r w:rsidR="00787AA6">
              <w:rPr>
                <w:sz w:val="24"/>
                <w:lang w:eastAsia="en-AU"/>
              </w:rPr>
              <w:t>– deployed overseas at time of the incident(s)</w:t>
            </w:r>
          </w:p>
          <w:p w14:paraId="04FC2F79" w14:textId="4439BD06" w:rsidR="00787AA6" w:rsidRDefault="00000000">
            <w:pPr>
              <w:spacing w:line="336" w:lineRule="auto"/>
              <w:ind w:right="636" w:firstLine="24"/>
              <w:rPr>
                <w:sz w:val="24"/>
                <w:lang w:eastAsia="en-AU"/>
              </w:rPr>
            </w:pPr>
            <w:sdt>
              <w:sdtPr>
                <w:rPr>
                  <w:lang w:eastAsia="en-AU"/>
                </w:rPr>
                <w:id w:val="-492643450"/>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deployed overseas at the time of the incident(s)</w:t>
            </w:r>
          </w:p>
          <w:p w14:paraId="4021875F" w14:textId="4C7DD931" w:rsidR="00BB0034" w:rsidRDefault="00BB0034">
            <w:pPr>
              <w:spacing w:line="336" w:lineRule="auto"/>
              <w:ind w:right="636" w:firstLine="24"/>
              <w:rPr>
                <w:lang w:eastAsia="en-AU"/>
              </w:rPr>
            </w:pPr>
            <w:r>
              <w:rPr>
                <w:sz w:val="24"/>
                <w:lang w:eastAsia="en-AU"/>
              </w:rPr>
              <w:t xml:space="preserve">Comments:  </w:t>
            </w:r>
          </w:p>
          <w:p w14:paraId="61532984" w14:textId="77777777" w:rsidR="00BB0034" w:rsidRDefault="00BB0034">
            <w:pPr>
              <w:spacing w:after="97"/>
              <w:rPr>
                <w:lang w:eastAsia="en-AU"/>
              </w:rPr>
            </w:pPr>
            <w:r>
              <w:rPr>
                <w:sz w:val="24"/>
                <w:lang w:eastAsia="en-AU"/>
              </w:rPr>
              <w:t xml:space="preserve"> </w:t>
            </w:r>
          </w:p>
          <w:p w14:paraId="4E6C9D45" w14:textId="77777777" w:rsidR="00BB0034" w:rsidRDefault="00BB0034">
            <w:pPr>
              <w:rPr>
                <w:lang w:eastAsia="en-AU"/>
              </w:rPr>
            </w:pPr>
            <w:r>
              <w:rPr>
                <w:sz w:val="24"/>
                <w:lang w:eastAsia="en-AU"/>
              </w:rPr>
              <w:t xml:space="preserve"> </w:t>
            </w:r>
          </w:p>
        </w:tc>
      </w:tr>
      <w:tr w:rsidR="00BB0034" w14:paraId="09B95069" w14:textId="77777777" w:rsidTr="00490956">
        <w:trPr>
          <w:trHeight w:val="1368"/>
        </w:trPr>
        <w:tc>
          <w:tcPr>
            <w:tcW w:w="4083" w:type="dxa"/>
            <w:tcBorders>
              <w:top w:val="single" w:sz="4" w:space="0" w:color="000000"/>
              <w:left w:val="single" w:sz="4" w:space="0" w:color="000000"/>
              <w:bottom w:val="single" w:sz="4" w:space="0" w:color="000000"/>
              <w:right w:val="single" w:sz="4" w:space="0" w:color="000000"/>
            </w:tcBorders>
            <w:hideMark/>
          </w:tcPr>
          <w:p w14:paraId="4B875876" w14:textId="77777777" w:rsidR="00BB0034" w:rsidRDefault="00BB0034">
            <w:pPr>
              <w:ind w:left="360" w:hanging="360"/>
              <w:rPr>
                <w:lang w:eastAsia="en-AU"/>
              </w:rPr>
            </w:pPr>
            <w:r>
              <w:rPr>
                <w:b/>
                <w:sz w:val="24"/>
                <w:lang w:eastAsia="en-AU"/>
              </w:rPr>
              <w:lastRenderedPageBreak/>
              <w:t>5.</w:t>
            </w:r>
            <w:r>
              <w:rPr>
                <w:rFonts w:ascii="Arial" w:eastAsia="Arial" w:hAnsi="Arial" w:cs="Arial"/>
                <w:b/>
                <w:sz w:val="24"/>
                <w:lang w:eastAsia="en-AU"/>
              </w:rPr>
              <w:t xml:space="preserve"> </w:t>
            </w:r>
            <w:r>
              <w:rPr>
                <w:b/>
                <w:sz w:val="24"/>
                <w:lang w:eastAsia="en-AU"/>
              </w:rPr>
              <w:t xml:space="preserve">What was your Title/Rank/Level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2597266" w14:textId="77777777" w:rsidR="00BB0034" w:rsidRDefault="00BB0034">
            <w:pPr>
              <w:spacing w:after="96"/>
              <w:rPr>
                <w:lang w:eastAsia="en-AU"/>
              </w:rPr>
            </w:pPr>
            <w:r>
              <w:rPr>
                <w:sz w:val="24"/>
                <w:lang w:eastAsia="en-AU"/>
              </w:rPr>
              <w:t xml:space="preserve"> </w:t>
            </w:r>
          </w:p>
          <w:p w14:paraId="5C866A20" w14:textId="77777777" w:rsidR="00BB0034" w:rsidRDefault="00BB0034">
            <w:pPr>
              <w:spacing w:after="96"/>
              <w:rPr>
                <w:lang w:eastAsia="en-AU"/>
              </w:rPr>
            </w:pPr>
            <w:r>
              <w:rPr>
                <w:sz w:val="24"/>
                <w:lang w:eastAsia="en-AU"/>
              </w:rPr>
              <w:t xml:space="preserve"> </w:t>
            </w:r>
          </w:p>
          <w:p w14:paraId="2BA23ADF" w14:textId="77777777" w:rsidR="00BB0034" w:rsidRDefault="00BB0034">
            <w:pPr>
              <w:rPr>
                <w:lang w:eastAsia="en-AU"/>
              </w:rPr>
            </w:pPr>
            <w:r>
              <w:rPr>
                <w:sz w:val="24"/>
                <w:lang w:eastAsia="en-AU"/>
              </w:rPr>
              <w:t xml:space="preserve"> </w:t>
            </w:r>
          </w:p>
        </w:tc>
      </w:tr>
      <w:tr w:rsidR="00787AA6" w14:paraId="13B9849C" w14:textId="77777777" w:rsidTr="00787AA6">
        <w:trPr>
          <w:trHeight w:val="548"/>
        </w:trPr>
        <w:tc>
          <w:tcPr>
            <w:tcW w:w="4083" w:type="dxa"/>
            <w:tcBorders>
              <w:top w:val="single" w:sz="4" w:space="0" w:color="000000"/>
              <w:left w:val="single" w:sz="4" w:space="0" w:color="000000"/>
              <w:bottom w:val="single" w:sz="4" w:space="0" w:color="000000"/>
              <w:right w:val="single" w:sz="4" w:space="0" w:color="000000"/>
            </w:tcBorders>
          </w:tcPr>
          <w:p w14:paraId="58881F47" w14:textId="747F0482" w:rsidR="00787AA6" w:rsidRDefault="00787AA6">
            <w:pPr>
              <w:ind w:left="360" w:hanging="360"/>
              <w:rPr>
                <w:b/>
                <w:sz w:val="24"/>
                <w:lang w:eastAsia="en-AU"/>
              </w:rPr>
            </w:pPr>
            <w:r>
              <w:rPr>
                <w:b/>
                <w:sz w:val="24"/>
                <w:lang w:eastAsia="en-AU"/>
              </w:rPr>
              <w:t xml:space="preserve">6. </w:t>
            </w:r>
            <w:proofErr w:type="spellStart"/>
            <w:r>
              <w:rPr>
                <w:b/>
                <w:sz w:val="24"/>
                <w:lang w:eastAsia="en-AU"/>
              </w:rPr>
              <w:t>PMKeys</w:t>
            </w:r>
            <w:proofErr w:type="spellEnd"/>
            <w:r>
              <w:rPr>
                <w:b/>
                <w:sz w:val="24"/>
                <w:lang w:eastAsia="en-AU"/>
              </w:rPr>
              <w:t>/Service Number</w:t>
            </w:r>
          </w:p>
        </w:tc>
        <w:tc>
          <w:tcPr>
            <w:tcW w:w="5263" w:type="dxa"/>
            <w:tcBorders>
              <w:top w:val="single" w:sz="4" w:space="0" w:color="000000"/>
              <w:left w:val="single" w:sz="4" w:space="0" w:color="000000"/>
              <w:bottom w:val="single" w:sz="4" w:space="0" w:color="000000"/>
              <w:right w:val="single" w:sz="4" w:space="0" w:color="000000"/>
            </w:tcBorders>
            <w:vAlign w:val="center"/>
          </w:tcPr>
          <w:p w14:paraId="7924CC2B" w14:textId="77777777" w:rsidR="00787AA6" w:rsidRDefault="00787AA6">
            <w:pPr>
              <w:spacing w:after="96"/>
              <w:rPr>
                <w:sz w:val="24"/>
                <w:lang w:eastAsia="en-AU"/>
              </w:rPr>
            </w:pPr>
          </w:p>
        </w:tc>
      </w:tr>
      <w:tr w:rsidR="00BB0034" w14:paraId="20CD92F1" w14:textId="77777777" w:rsidTr="00490956">
        <w:trPr>
          <w:trHeight w:val="958"/>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254E85FE" w14:textId="13930FDB" w:rsidR="00BB0034" w:rsidRDefault="00787AA6">
            <w:pPr>
              <w:ind w:left="360" w:hanging="360"/>
              <w:rPr>
                <w:lang w:eastAsia="en-AU"/>
              </w:rPr>
            </w:pPr>
            <w:r>
              <w:rPr>
                <w:b/>
                <w:sz w:val="24"/>
                <w:lang w:eastAsia="en-AU"/>
              </w:rPr>
              <w:t>7</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How old were you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50771D71" w14:textId="77777777" w:rsidR="00BB0034" w:rsidRDefault="00BB0034">
            <w:pPr>
              <w:spacing w:after="96"/>
              <w:rPr>
                <w:lang w:eastAsia="en-AU"/>
              </w:rPr>
            </w:pPr>
            <w:r>
              <w:rPr>
                <w:sz w:val="24"/>
                <w:lang w:eastAsia="en-AU"/>
              </w:rPr>
              <w:t xml:space="preserve"> </w:t>
            </w:r>
          </w:p>
          <w:p w14:paraId="04B14C6D" w14:textId="77777777" w:rsidR="00BB0034" w:rsidRDefault="00BB0034">
            <w:pPr>
              <w:rPr>
                <w:lang w:eastAsia="en-AU"/>
              </w:rPr>
            </w:pPr>
            <w:r>
              <w:rPr>
                <w:sz w:val="24"/>
                <w:lang w:eastAsia="en-AU"/>
              </w:rPr>
              <w:t xml:space="preserve"> </w:t>
            </w:r>
          </w:p>
        </w:tc>
      </w:tr>
    </w:tbl>
    <w:p w14:paraId="098AFAE0" w14:textId="77777777" w:rsidR="00BB0034" w:rsidRDefault="00BB0034" w:rsidP="00490956"/>
    <w:p w14:paraId="33C71641" w14:textId="77777777"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 xml:space="preserve">DATE AND LOCATION OF THE INCIDENT(S) </w:t>
      </w:r>
    </w:p>
    <w:tbl>
      <w:tblPr>
        <w:tblStyle w:val="TableGrid"/>
        <w:tblW w:w="9346" w:type="dxa"/>
        <w:tblInd w:w="5" w:type="dxa"/>
        <w:tblCellMar>
          <w:left w:w="106" w:type="dxa"/>
          <w:right w:w="115" w:type="dxa"/>
        </w:tblCellMar>
        <w:tblLook w:val="04A0" w:firstRow="1" w:lastRow="0" w:firstColumn="1" w:lastColumn="0" w:noHBand="0" w:noVBand="1"/>
      </w:tblPr>
      <w:tblGrid>
        <w:gridCol w:w="4101"/>
        <w:gridCol w:w="5245"/>
      </w:tblGrid>
      <w:tr w:rsidR="00BB0034" w14:paraId="034BD199" w14:textId="77777777" w:rsidTr="00490956">
        <w:trPr>
          <w:trHeight w:val="955"/>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77AD7BE6" w14:textId="5EE4D72C" w:rsidR="00BB0034" w:rsidRDefault="00787AA6">
            <w:pPr>
              <w:ind w:left="362" w:hanging="360"/>
              <w:rPr>
                <w:lang w:eastAsia="en-AU"/>
              </w:rPr>
            </w:pPr>
            <w:r>
              <w:rPr>
                <w:b/>
                <w:sz w:val="24"/>
                <w:lang w:eastAsia="en-AU"/>
              </w:rPr>
              <w:t>8</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the dates of when the incident(s) happened?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57720E9" w14:textId="77777777" w:rsidR="00BB0034" w:rsidRDefault="00BB0034">
            <w:pPr>
              <w:spacing w:after="96"/>
              <w:rPr>
                <w:lang w:eastAsia="en-AU"/>
              </w:rPr>
            </w:pPr>
            <w:r>
              <w:rPr>
                <w:sz w:val="24"/>
                <w:lang w:eastAsia="en-AU"/>
              </w:rPr>
              <w:t xml:space="preserve"> </w:t>
            </w:r>
          </w:p>
          <w:p w14:paraId="56367C4F" w14:textId="77777777" w:rsidR="00BB0034" w:rsidRDefault="00BB0034">
            <w:pPr>
              <w:rPr>
                <w:lang w:eastAsia="en-AU"/>
              </w:rPr>
            </w:pPr>
            <w:r>
              <w:rPr>
                <w:b/>
                <w:sz w:val="24"/>
                <w:lang w:eastAsia="en-AU"/>
              </w:rPr>
              <w:t xml:space="preserve"> </w:t>
            </w:r>
          </w:p>
        </w:tc>
      </w:tr>
      <w:tr w:rsidR="00BB0034" w14:paraId="0165AB61" w14:textId="77777777" w:rsidTr="00490956">
        <w:trPr>
          <w:trHeight w:val="1423"/>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0EB48778" w14:textId="1636F9D3" w:rsidR="00BB0034" w:rsidRDefault="00787AA6">
            <w:pPr>
              <w:ind w:left="2"/>
              <w:rPr>
                <w:lang w:eastAsia="en-AU"/>
              </w:rPr>
            </w:pPr>
            <w:r>
              <w:rPr>
                <w:b/>
                <w:sz w:val="24"/>
                <w:lang w:eastAsia="en-AU"/>
              </w:rPr>
              <w:t>9</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Where did the incident(s) occur?  </w:t>
            </w:r>
          </w:p>
          <w:p w14:paraId="3EBDB281" w14:textId="77777777" w:rsidR="00BB0034" w:rsidRDefault="00BB0034">
            <w:pPr>
              <w:ind w:left="362"/>
              <w:rPr>
                <w:lang w:eastAsia="en-AU"/>
              </w:rPr>
            </w:pPr>
            <w:r>
              <w:rPr>
                <w:b/>
                <w:sz w:val="24"/>
                <w:lang w:eastAsia="en-AU"/>
              </w:rPr>
              <w:t>(</w:t>
            </w:r>
            <w:proofErr w:type="gramStart"/>
            <w:r>
              <w:rPr>
                <w:b/>
                <w:sz w:val="24"/>
                <w:lang w:eastAsia="en-AU"/>
              </w:rPr>
              <w:t>e.g.</w:t>
            </w:r>
            <w:proofErr w:type="gramEnd"/>
            <w:r>
              <w:rPr>
                <w:b/>
                <w:sz w:val="24"/>
                <w:lang w:eastAsia="en-AU"/>
              </w:rPr>
              <w:t xml:space="preserve"> provide the name of the base or Defence establishment the incident(s) occurred)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E75DA47" w14:textId="77777777" w:rsidR="00BB0034" w:rsidRDefault="00BB0034">
            <w:pPr>
              <w:spacing w:after="96"/>
              <w:rPr>
                <w:lang w:eastAsia="en-AU"/>
              </w:rPr>
            </w:pPr>
            <w:r>
              <w:rPr>
                <w:sz w:val="24"/>
                <w:lang w:eastAsia="en-AU"/>
              </w:rPr>
              <w:t xml:space="preserve"> </w:t>
            </w:r>
          </w:p>
          <w:p w14:paraId="5A43A058" w14:textId="77777777" w:rsidR="00BB0034" w:rsidRDefault="00BB0034">
            <w:pPr>
              <w:spacing w:after="96"/>
              <w:rPr>
                <w:lang w:eastAsia="en-AU"/>
              </w:rPr>
            </w:pPr>
            <w:r>
              <w:rPr>
                <w:b/>
                <w:sz w:val="24"/>
                <w:lang w:eastAsia="en-AU"/>
              </w:rPr>
              <w:t xml:space="preserve"> </w:t>
            </w:r>
          </w:p>
          <w:p w14:paraId="6F6B45E7" w14:textId="77777777" w:rsidR="00BB0034" w:rsidRDefault="00BB0034">
            <w:pPr>
              <w:rPr>
                <w:lang w:eastAsia="en-AU"/>
              </w:rPr>
            </w:pPr>
            <w:r>
              <w:rPr>
                <w:b/>
                <w:sz w:val="24"/>
                <w:lang w:eastAsia="en-AU"/>
              </w:rPr>
              <w:t xml:space="preserve"> </w:t>
            </w:r>
          </w:p>
        </w:tc>
      </w:tr>
    </w:tbl>
    <w:p w14:paraId="346C507A" w14:textId="689FD5FB" w:rsidR="00BB0034" w:rsidRDefault="00BB0034" w:rsidP="00BB0034">
      <w:pPr>
        <w:spacing w:after="96"/>
        <w:rPr>
          <w:b/>
          <w:sz w:val="24"/>
        </w:rPr>
      </w:pPr>
      <w:r>
        <w:rPr>
          <w:b/>
          <w:sz w:val="24"/>
        </w:rPr>
        <w:t xml:space="preserve"> </w:t>
      </w:r>
    </w:p>
    <w:p w14:paraId="56E0F565" w14:textId="0F32FD29" w:rsidR="00787AA6" w:rsidRDefault="00787AA6" w:rsidP="00BB0034">
      <w:pPr>
        <w:spacing w:after="96"/>
        <w:rPr>
          <w:b/>
          <w:sz w:val="24"/>
        </w:rPr>
      </w:pPr>
    </w:p>
    <w:p w14:paraId="3226BCBA" w14:textId="1322F334" w:rsidR="00787AA6" w:rsidRDefault="00787AA6" w:rsidP="00BB0034">
      <w:pPr>
        <w:spacing w:after="96"/>
        <w:rPr>
          <w:b/>
          <w:sz w:val="24"/>
        </w:rPr>
      </w:pPr>
    </w:p>
    <w:p w14:paraId="3ED8DE3E" w14:textId="20D2CDE3" w:rsidR="00787AA6" w:rsidRDefault="00787AA6" w:rsidP="00BB0034">
      <w:pPr>
        <w:spacing w:after="96"/>
        <w:rPr>
          <w:b/>
          <w:sz w:val="24"/>
        </w:rPr>
      </w:pPr>
    </w:p>
    <w:p w14:paraId="52313D61" w14:textId="460C89C1" w:rsidR="00787AA6" w:rsidRDefault="00787AA6" w:rsidP="00BB0034">
      <w:pPr>
        <w:spacing w:after="96"/>
        <w:rPr>
          <w:b/>
          <w:sz w:val="24"/>
        </w:rPr>
      </w:pPr>
    </w:p>
    <w:p w14:paraId="6A0D90F2" w14:textId="257E79F8" w:rsidR="00787AA6" w:rsidRDefault="00787AA6" w:rsidP="00BB0034">
      <w:pPr>
        <w:spacing w:after="96"/>
        <w:rPr>
          <w:b/>
          <w:sz w:val="24"/>
        </w:rPr>
      </w:pPr>
    </w:p>
    <w:p w14:paraId="0019E1B6" w14:textId="7BF4A295" w:rsidR="00787AA6" w:rsidRDefault="00787AA6" w:rsidP="00BB0034">
      <w:pPr>
        <w:spacing w:after="96"/>
        <w:rPr>
          <w:b/>
          <w:sz w:val="24"/>
        </w:rPr>
      </w:pPr>
    </w:p>
    <w:p w14:paraId="730E396B" w14:textId="03BDBF20" w:rsidR="00787AA6" w:rsidRDefault="00787AA6" w:rsidP="00BB0034">
      <w:pPr>
        <w:spacing w:after="96"/>
        <w:rPr>
          <w:b/>
          <w:sz w:val="24"/>
        </w:rPr>
      </w:pPr>
    </w:p>
    <w:p w14:paraId="2159EED7" w14:textId="122C7B23" w:rsidR="00787AA6" w:rsidRDefault="00787AA6" w:rsidP="00BB0034">
      <w:pPr>
        <w:spacing w:after="96"/>
        <w:rPr>
          <w:b/>
          <w:sz w:val="24"/>
        </w:rPr>
      </w:pPr>
    </w:p>
    <w:p w14:paraId="4F7C96B3" w14:textId="79AE3893" w:rsidR="00787AA6" w:rsidRDefault="00787AA6" w:rsidP="00BB0034">
      <w:pPr>
        <w:spacing w:after="96"/>
        <w:rPr>
          <w:b/>
          <w:sz w:val="24"/>
        </w:rPr>
      </w:pPr>
    </w:p>
    <w:p w14:paraId="2BBD60A8" w14:textId="1B31CD3F" w:rsidR="00787AA6" w:rsidRDefault="00787AA6" w:rsidP="00BB0034">
      <w:pPr>
        <w:spacing w:after="96"/>
        <w:rPr>
          <w:b/>
          <w:sz w:val="24"/>
        </w:rPr>
      </w:pPr>
    </w:p>
    <w:p w14:paraId="609BB6E9" w14:textId="50C4FE5B" w:rsidR="00787AA6" w:rsidRDefault="00787AA6" w:rsidP="00BB0034">
      <w:pPr>
        <w:spacing w:after="96"/>
        <w:rPr>
          <w:b/>
          <w:sz w:val="24"/>
        </w:rPr>
      </w:pPr>
    </w:p>
    <w:p w14:paraId="305ED09C" w14:textId="4075CB8F" w:rsidR="00787AA6" w:rsidRDefault="00787AA6" w:rsidP="00BB0034">
      <w:pPr>
        <w:spacing w:after="96"/>
        <w:rPr>
          <w:b/>
          <w:sz w:val="24"/>
        </w:rPr>
      </w:pPr>
    </w:p>
    <w:p w14:paraId="020F1375" w14:textId="77777777" w:rsidR="00787AA6" w:rsidRDefault="00787AA6" w:rsidP="00BB0034">
      <w:pPr>
        <w:spacing w:after="96"/>
      </w:pPr>
    </w:p>
    <w:p w14:paraId="3A58208E"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THE PERSON(S) WHO ABUSED YOU </w:t>
      </w:r>
    </w:p>
    <w:p w14:paraId="61E5AA75" w14:textId="77777777" w:rsidR="00BB0034" w:rsidRDefault="00BB0034" w:rsidP="00BB0034">
      <w:pPr>
        <w:ind w:left="-5" w:right="55"/>
      </w:pPr>
      <w:r>
        <w:t xml:space="preserve">The following question is asking you to identify anyone who abused you. Please describe in as much detail as possible. </w:t>
      </w:r>
      <w:r>
        <w:rPr>
          <w:b/>
          <w:i/>
        </w:rPr>
        <w:t>Detail is important</w:t>
      </w:r>
      <w:r>
        <w:t>.</w:t>
      </w:r>
      <w:r>
        <w:rPr>
          <w:b/>
          <w:sz w:val="24"/>
        </w:rPr>
        <w:t xml:space="preserve"> </w:t>
      </w:r>
    </w:p>
    <w:tbl>
      <w:tblPr>
        <w:tblStyle w:val="TableGrid"/>
        <w:tblW w:w="9346" w:type="dxa"/>
        <w:tblInd w:w="5" w:type="dxa"/>
        <w:tblCellMar>
          <w:top w:w="146" w:type="dxa"/>
          <w:left w:w="106" w:type="dxa"/>
          <w:right w:w="165" w:type="dxa"/>
        </w:tblCellMar>
        <w:tblLook w:val="04A0" w:firstRow="1" w:lastRow="0" w:firstColumn="1" w:lastColumn="0" w:noHBand="0" w:noVBand="1"/>
      </w:tblPr>
      <w:tblGrid>
        <w:gridCol w:w="4532"/>
        <w:gridCol w:w="4814"/>
      </w:tblGrid>
      <w:tr w:rsidR="00BB0034" w14:paraId="58976F07" w14:textId="77777777" w:rsidTr="00787AA6">
        <w:trPr>
          <w:trHeight w:val="7374"/>
        </w:trPr>
        <w:tc>
          <w:tcPr>
            <w:tcW w:w="4532" w:type="dxa"/>
            <w:tcBorders>
              <w:top w:val="single" w:sz="4" w:space="0" w:color="000000"/>
              <w:left w:val="single" w:sz="4" w:space="0" w:color="000000"/>
              <w:bottom w:val="single" w:sz="4" w:space="0" w:color="000000"/>
              <w:right w:val="single" w:sz="4" w:space="0" w:color="000000"/>
            </w:tcBorders>
            <w:hideMark/>
          </w:tcPr>
          <w:p w14:paraId="42C93BF2" w14:textId="32C809B0" w:rsidR="00BB0034" w:rsidRDefault="00787AA6">
            <w:pPr>
              <w:spacing w:line="240" w:lineRule="auto"/>
              <w:ind w:left="362" w:hanging="360"/>
              <w:jc w:val="both"/>
              <w:rPr>
                <w:lang w:eastAsia="en-AU"/>
              </w:rPr>
            </w:pPr>
            <w:r>
              <w:rPr>
                <w:b/>
                <w:sz w:val="24"/>
                <w:lang w:eastAsia="en-AU"/>
              </w:rPr>
              <w:lastRenderedPageBreak/>
              <w:t>10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Do you remember the name(s) of the person(s) who abused you? </w:t>
            </w:r>
          </w:p>
          <w:p w14:paraId="3D0D8CE7" w14:textId="77777777" w:rsidR="00BB0034" w:rsidRDefault="00BB0034">
            <w:pPr>
              <w:ind w:left="362"/>
              <w:rPr>
                <w:lang w:eastAsia="en-AU"/>
              </w:rPr>
            </w:pPr>
            <w:r>
              <w:rPr>
                <w:b/>
                <w:sz w:val="24"/>
                <w:lang w:eastAsia="en-AU"/>
              </w:rPr>
              <w:t xml:space="preserve"> </w:t>
            </w:r>
          </w:p>
          <w:p w14:paraId="4BE35987" w14:textId="77777777" w:rsidR="00BB0034" w:rsidRDefault="00BB0034">
            <w:pPr>
              <w:spacing w:after="120" w:line="240" w:lineRule="auto"/>
              <w:ind w:left="362"/>
              <w:rPr>
                <w:lang w:eastAsia="en-AU"/>
              </w:rPr>
            </w:pPr>
            <w:r>
              <w:rPr>
                <w:b/>
                <w:sz w:val="24"/>
                <w:lang w:eastAsia="en-AU"/>
              </w:rPr>
              <w:t xml:space="preserve">Please write what you can to help identify them. </w:t>
            </w:r>
          </w:p>
          <w:p w14:paraId="6BEE6130" w14:textId="77777777" w:rsidR="00BB0034" w:rsidRDefault="00BB0034">
            <w:pPr>
              <w:ind w:left="2"/>
              <w:rPr>
                <w:lang w:eastAsia="en-AU"/>
              </w:rPr>
            </w:pPr>
            <w:r>
              <w:rPr>
                <w:b/>
                <w:sz w:val="24"/>
                <w:lang w:eastAsia="en-AU"/>
              </w:rPr>
              <w:t xml:space="preserv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331363C7" w14:textId="77777777" w:rsidR="00BB0034" w:rsidRDefault="00BB0034">
            <w:pPr>
              <w:spacing w:after="96"/>
              <w:rPr>
                <w:lang w:eastAsia="en-AU"/>
              </w:rPr>
            </w:pPr>
            <w:r>
              <w:rPr>
                <w:sz w:val="24"/>
                <w:lang w:eastAsia="en-AU"/>
              </w:rPr>
              <w:t xml:space="preserve">Given name(s): </w:t>
            </w:r>
          </w:p>
          <w:p w14:paraId="09E78E28" w14:textId="77777777" w:rsidR="00BB0034" w:rsidRDefault="00BB0034">
            <w:pPr>
              <w:spacing w:after="96"/>
              <w:rPr>
                <w:lang w:eastAsia="en-AU"/>
              </w:rPr>
            </w:pPr>
            <w:r>
              <w:rPr>
                <w:sz w:val="24"/>
                <w:lang w:eastAsia="en-AU"/>
              </w:rPr>
              <w:t xml:space="preserve"> </w:t>
            </w:r>
          </w:p>
          <w:p w14:paraId="1345453D" w14:textId="77777777" w:rsidR="00BB0034" w:rsidRDefault="00BB0034">
            <w:pPr>
              <w:spacing w:after="96"/>
              <w:rPr>
                <w:lang w:eastAsia="en-AU"/>
              </w:rPr>
            </w:pPr>
            <w:r>
              <w:rPr>
                <w:sz w:val="24"/>
                <w:lang w:eastAsia="en-AU"/>
              </w:rPr>
              <w:t xml:space="preserve"> </w:t>
            </w:r>
          </w:p>
          <w:p w14:paraId="637DEB2E" w14:textId="77777777" w:rsidR="00BB0034" w:rsidRDefault="00BB0034">
            <w:pPr>
              <w:spacing w:after="96"/>
              <w:rPr>
                <w:lang w:eastAsia="en-AU"/>
              </w:rPr>
            </w:pPr>
            <w:r>
              <w:rPr>
                <w:sz w:val="24"/>
                <w:lang w:eastAsia="en-AU"/>
              </w:rPr>
              <w:t xml:space="preserve"> </w:t>
            </w:r>
          </w:p>
          <w:p w14:paraId="70B4427D" w14:textId="56F1CDA3"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4E679C23" w14:textId="77777777" w:rsidR="00BB0034" w:rsidRDefault="00BB0034">
            <w:pPr>
              <w:spacing w:after="97"/>
              <w:rPr>
                <w:lang w:eastAsia="en-AU"/>
              </w:rPr>
            </w:pPr>
            <w:r>
              <w:rPr>
                <w:sz w:val="24"/>
                <w:lang w:eastAsia="en-AU"/>
              </w:rPr>
              <w:t xml:space="preserve"> </w:t>
            </w:r>
          </w:p>
          <w:p w14:paraId="77DDC5C0" w14:textId="77777777" w:rsidR="00BB0034" w:rsidRDefault="00BB0034">
            <w:pPr>
              <w:spacing w:after="96"/>
              <w:rPr>
                <w:lang w:eastAsia="en-AU"/>
              </w:rPr>
            </w:pPr>
            <w:r>
              <w:rPr>
                <w:sz w:val="24"/>
                <w:lang w:eastAsia="en-AU"/>
              </w:rPr>
              <w:t xml:space="preserve"> </w:t>
            </w:r>
          </w:p>
          <w:p w14:paraId="11F84B31" w14:textId="77777777" w:rsidR="00BB0034" w:rsidRDefault="00BB0034">
            <w:pPr>
              <w:spacing w:after="96"/>
              <w:rPr>
                <w:lang w:eastAsia="en-AU"/>
              </w:rPr>
            </w:pPr>
            <w:r>
              <w:rPr>
                <w:sz w:val="24"/>
                <w:lang w:eastAsia="en-AU"/>
              </w:rPr>
              <w:t xml:space="preserve"> </w:t>
            </w:r>
          </w:p>
          <w:p w14:paraId="7D6954C3" w14:textId="77777777" w:rsidR="00BB0034" w:rsidRDefault="00BB0034">
            <w:pPr>
              <w:spacing w:after="96"/>
              <w:rPr>
                <w:lang w:eastAsia="en-AU"/>
              </w:rPr>
            </w:pPr>
            <w:r>
              <w:rPr>
                <w:sz w:val="24"/>
                <w:lang w:eastAsia="en-AU"/>
              </w:rPr>
              <w:t xml:space="preserve">Nickname(s): </w:t>
            </w:r>
          </w:p>
          <w:p w14:paraId="4CE5C55C" w14:textId="77777777" w:rsidR="00BB0034" w:rsidRDefault="00BB0034">
            <w:pPr>
              <w:spacing w:after="96"/>
              <w:rPr>
                <w:lang w:eastAsia="en-AU"/>
              </w:rPr>
            </w:pPr>
            <w:r>
              <w:rPr>
                <w:sz w:val="24"/>
                <w:lang w:eastAsia="en-AU"/>
              </w:rPr>
              <w:t xml:space="preserve"> </w:t>
            </w:r>
          </w:p>
          <w:p w14:paraId="25D13277" w14:textId="77777777" w:rsidR="00BB0034" w:rsidRDefault="00BB0034">
            <w:pPr>
              <w:spacing w:after="99"/>
              <w:rPr>
                <w:lang w:eastAsia="en-AU"/>
              </w:rPr>
            </w:pPr>
            <w:r>
              <w:rPr>
                <w:sz w:val="24"/>
                <w:lang w:eastAsia="en-AU"/>
              </w:rPr>
              <w:t xml:space="preserve"> </w:t>
            </w:r>
          </w:p>
          <w:p w14:paraId="6589C31D" w14:textId="77777777" w:rsidR="00BB0034" w:rsidRDefault="00BB0034">
            <w:pPr>
              <w:spacing w:after="96"/>
              <w:rPr>
                <w:lang w:eastAsia="en-AU"/>
              </w:rPr>
            </w:pPr>
            <w:r>
              <w:rPr>
                <w:sz w:val="24"/>
                <w:lang w:eastAsia="en-AU"/>
              </w:rPr>
              <w:t xml:space="preserve"> </w:t>
            </w:r>
          </w:p>
          <w:p w14:paraId="710F1F1A" w14:textId="77777777" w:rsidR="00BB0034" w:rsidRDefault="00BB0034">
            <w:pPr>
              <w:spacing w:after="96"/>
              <w:rPr>
                <w:lang w:eastAsia="en-AU"/>
              </w:rPr>
            </w:pPr>
            <w:r>
              <w:rPr>
                <w:sz w:val="24"/>
                <w:lang w:eastAsia="en-AU"/>
              </w:rPr>
              <w:t xml:space="preserve">Comments:  </w:t>
            </w:r>
          </w:p>
          <w:p w14:paraId="6C29140A" w14:textId="77777777" w:rsidR="00BB0034" w:rsidRDefault="00BB0034">
            <w:pPr>
              <w:spacing w:after="96"/>
              <w:rPr>
                <w:lang w:eastAsia="en-AU"/>
              </w:rPr>
            </w:pPr>
            <w:r>
              <w:rPr>
                <w:b/>
                <w:sz w:val="24"/>
                <w:lang w:eastAsia="en-AU"/>
              </w:rPr>
              <w:t xml:space="preserve"> </w:t>
            </w:r>
          </w:p>
          <w:p w14:paraId="7EF2BD8A" w14:textId="77777777" w:rsidR="00BB0034" w:rsidRDefault="00BB0034">
            <w:pPr>
              <w:spacing w:after="97"/>
              <w:rPr>
                <w:lang w:eastAsia="en-AU"/>
              </w:rPr>
            </w:pPr>
            <w:r>
              <w:rPr>
                <w:b/>
                <w:sz w:val="24"/>
                <w:lang w:eastAsia="en-AU"/>
              </w:rPr>
              <w:t xml:space="preserve"> </w:t>
            </w:r>
          </w:p>
          <w:p w14:paraId="415E455A" w14:textId="77777777" w:rsidR="00BB0034" w:rsidRDefault="00BB0034">
            <w:pPr>
              <w:rPr>
                <w:lang w:eastAsia="en-AU"/>
              </w:rPr>
            </w:pPr>
            <w:r>
              <w:rPr>
                <w:b/>
                <w:sz w:val="24"/>
                <w:lang w:eastAsia="en-AU"/>
              </w:rPr>
              <w:t xml:space="preserve"> </w:t>
            </w:r>
          </w:p>
        </w:tc>
      </w:tr>
      <w:tr w:rsidR="00BB0034" w14:paraId="27D859BD" w14:textId="77777777" w:rsidTr="00490956">
        <w:trPr>
          <w:trHeight w:val="2196"/>
        </w:trPr>
        <w:tc>
          <w:tcPr>
            <w:tcW w:w="4532" w:type="dxa"/>
            <w:tcBorders>
              <w:top w:val="single" w:sz="4" w:space="0" w:color="000000"/>
              <w:left w:val="single" w:sz="4" w:space="0" w:color="000000"/>
              <w:bottom w:val="single" w:sz="4" w:space="0" w:color="000000"/>
              <w:right w:val="single" w:sz="4" w:space="0" w:color="000000"/>
            </w:tcBorders>
            <w:hideMark/>
          </w:tcPr>
          <w:p w14:paraId="448B3782" w14:textId="0E9D3517" w:rsidR="00BB0034" w:rsidRDefault="00BB0034">
            <w:pPr>
              <w:spacing w:line="240" w:lineRule="auto"/>
              <w:ind w:left="362" w:hanging="360"/>
              <w:rPr>
                <w:lang w:eastAsia="en-AU"/>
              </w:rPr>
            </w:pPr>
            <w:r>
              <w:rPr>
                <w:b/>
                <w:sz w:val="24"/>
                <w:lang w:eastAsia="en-AU"/>
              </w:rPr>
              <w:t>1</w:t>
            </w:r>
            <w:r w:rsidR="00787AA6">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If you do not know the name of the person(s) who abused you, please give a reason why. </w:t>
            </w:r>
          </w:p>
          <w:p w14:paraId="2BDD5982" w14:textId="77777777" w:rsidR="00BB0034" w:rsidRDefault="00BB0034">
            <w:pPr>
              <w:ind w:left="362"/>
              <w:rPr>
                <w:lang w:eastAsia="en-AU"/>
              </w:rPr>
            </w:pPr>
            <w:r>
              <w:rPr>
                <w:b/>
                <w:sz w:val="24"/>
                <w:lang w:eastAsia="en-AU"/>
              </w:rPr>
              <w:t xml:space="preserve"> </w:t>
            </w:r>
          </w:p>
          <w:p w14:paraId="65BF9D8D" w14:textId="77777777" w:rsidR="00BB0034" w:rsidRDefault="00BB0034">
            <w:pPr>
              <w:ind w:left="179"/>
              <w:jc w:val="center"/>
              <w:rPr>
                <w:lang w:eastAsia="en-AU"/>
              </w:rPr>
            </w:pPr>
            <w:r>
              <w:rPr>
                <w:b/>
                <w:sz w:val="24"/>
                <w:lang w:eastAsia="en-AU"/>
              </w:rPr>
              <w:t>(</w:t>
            </w:r>
            <w:proofErr w:type="gramStart"/>
            <w:r>
              <w:rPr>
                <w:b/>
                <w:sz w:val="24"/>
                <w:lang w:eastAsia="en-AU"/>
              </w:rPr>
              <w:t>e.g.</w:t>
            </w:r>
            <w:proofErr w:type="gramEnd"/>
            <w:r>
              <w:rPr>
                <w:b/>
                <w:sz w:val="24"/>
                <w:lang w:eastAsia="en-AU"/>
              </w:rPr>
              <w:t xml:space="preserve"> the person was unknown to me)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030C1573" w14:textId="77777777" w:rsidR="00BB0034" w:rsidRDefault="00BB0034">
            <w:pPr>
              <w:spacing w:after="96"/>
              <w:rPr>
                <w:lang w:eastAsia="en-AU"/>
              </w:rPr>
            </w:pPr>
            <w:r>
              <w:rPr>
                <w:b/>
                <w:sz w:val="24"/>
                <w:lang w:eastAsia="en-AU"/>
              </w:rPr>
              <w:t xml:space="preserve"> </w:t>
            </w:r>
          </w:p>
          <w:p w14:paraId="019F8D7C" w14:textId="77777777" w:rsidR="00BB0034" w:rsidRDefault="00BB0034">
            <w:pPr>
              <w:spacing w:after="96"/>
              <w:rPr>
                <w:lang w:eastAsia="en-AU"/>
              </w:rPr>
            </w:pPr>
            <w:r>
              <w:rPr>
                <w:b/>
                <w:sz w:val="24"/>
                <w:lang w:eastAsia="en-AU"/>
              </w:rPr>
              <w:t xml:space="preserve"> </w:t>
            </w:r>
          </w:p>
          <w:p w14:paraId="61038412" w14:textId="77777777" w:rsidR="00BB0034" w:rsidRDefault="00BB0034">
            <w:pPr>
              <w:spacing w:after="96"/>
              <w:rPr>
                <w:lang w:eastAsia="en-AU"/>
              </w:rPr>
            </w:pPr>
            <w:r>
              <w:rPr>
                <w:sz w:val="24"/>
                <w:lang w:eastAsia="en-AU"/>
              </w:rPr>
              <w:t xml:space="preserve"> </w:t>
            </w:r>
          </w:p>
          <w:p w14:paraId="5EEE95F3" w14:textId="77777777" w:rsidR="00BB0034" w:rsidRDefault="00BB0034">
            <w:pPr>
              <w:spacing w:after="96"/>
              <w:rPr>
                <w:lang w:eastAsia="en-AU"/>
              </w:rPr>
            </w:pPr>
            <w:r>
              <w:rPr>
                <w:sz w:val="24"/>
                <w:lang w:eastAsia="en-AU"/>
              </w:rPr>
              <w:t xml:space="preserve"> </w:t>
            </w:r>
          </w:p>
          <w:p w14:paraId="01FB7C33" w14:textId="77777777" w:rsidR="00BB0034" w:rsidRDefault="00BB0034">
            <w:pPr>
              <w:rPr>
                <w:lang w:eastAsia="en-AU"/>
              </w:rPr>
            </w:pPr>
            <w:r>
              <w:rPr>
                <w:sz w:val="24"/>
                <w:lang w:eastAsia="en-AU"/>
              </w:rPr>
              <w:t xml:space="preserve"> </w:t>
            </w:r>
          </w:p>
        </w:tc>
      </w:tr>
      <w:tr w:rsidR="00BB0034" w14:paraId="130EE140" w14:textId="77777777" w:rsidTr="00490956">
        <w:trPr>
          <w:trHeight w:val="1784"/>
        </w:trPr>
        <w:tc>
          <w:tcPr>
            <w:tcW w:w="4532" w:type="dxa"/>
            <w:tcBorders>
              <w:top w:val="single" w:sz="4" w:space="0" w:color="000000"/>
              <w:left w:val="single" w:sz="4" w:space="0" w:color="000000"/>
              <w:bottom w:val="single" w:sz="4" w:space="0" w:color="000000"/>
              <w:right w:val="single" w:sz="4" w:space="0" w:color="000000"/>
            </w:tcBorders>
            <w:hideMark/>
          </w:tcPr>
          <w:p w14:paraId="31F77DC2" w14:textId="6B653C0C" w:rsidR="00BB0034" w:rsidRDefault="00BB0034">
            <w:pPr>
              <w:ind w:left="362" w:hanging="360"/>
              <w:rPr>
                <w:lang w:eastAsia="en-AU"/>
              </w:rPr>
            </w:pPr>
            <w:r>
              <w:rPr>
                <w:b/>
                <w:sz w:val="24"/>
                <w:lang w:eastAsia="en-AU"/>
              </w:rPr>
              <w:t>1</w:t>
            </w:r>
            <w:r w:rsidR="00787AA6">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What was the gender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7EA03AA3"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2377431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Male </w:t>
            </w:r>
          </w:p>
          <w:p w14:paraId="63F6842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65075161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0338158D" w14:textId="77777777" w:rsidR="00BB0034" w:rsidRDefault="00BB0034">
            <w:pPr>
              <w:tabs>
                <w:tab w:val="center" w:pos="293"/>
                <w:tab w:val="center" w:pos="2051"/>
              </w:tabs>
              <w:spacing w:after="112"/>
              <w:rPr>
                <w:lang w:eastAsia="en-AU"/>
              </w:rPr>
            </w:pPr>
            <w:r>
              <w:rPr>
                <w:sz w:val="24"/>
                <w:lang w:eastAsia="en-AU"/>
              </w:rPr>
              <w:t xml:space="preserve">  </w:t>
            </w:r>
            <w:sdt>
              <w:sdtPr>
                <w:rPr>
                  <w:lang w:eastAsia="en-AU"/>
                </w:rPr>
                <w:id w:val="20170360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p w14:paraId="199F65BE" w14:textId="77777777" w:rsidR="00BB0034" w:rsidRDefault="00BB0034">
            <w:pPr>
              <w:tabs>
                <w:tab w:val="center" w:pos="293"/>
                <w:tab w:val="center" w:pos="1177"/>
              </w:tabs>
              <w:rPr>
                <w:lang w:eastAsia="en-AU"/>
              </w:rPr>
            </w:pPr>
            <w:r>
              <w:rPr>
                <w:sz w:val="24"/>
                <w:lang w:eastAsia="en-AU"/>
              </w:rPr>
              <w:t xml:space="preserve"> </w:t>
            </w:r>
            <w:r>
              <w:rPr>
                <w:sz w:val="24"/>
                <w:lang w:eastAsia="en-AU"/>
              </w:rPr>
              <w:tab/>
              <w:t xml:space="preserve"> </w:t>
            </w:r>
            <w:sdt>
              <w:sdtPr>
                <w:rPr>
                  <w:lang w:eastAsia="en-AU"/>
                </w:rPr>
                <w:id w:val="-99965148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 don’t know </w:t>
            </w:r>
            <w:r>
              <w:rPr>
                <w:b/>
                <w:sz w:val="24"/>
                <w:lang w:eastAsia="en-AU"/>
              </w:rPr>
              <w:t xml:space="preserve"> </w:t>
            </w:r>
          </w:p>
        </w:tc>
      </w:tr>
      <w:tr w:rsidR="00BB0034" w14:paraId="2CB9FFE2" w14:textId="77777777" w:rsidTr="00490956">
        <w:trPr>
          <w:trHeight w:val="3433"/>
        </w:trPr>
        <w:tc>
          <w:tcPr>
            <w:tcW w:w="4532" w:type="dxa"/>
            <w:tcBorders>
              <w:top w:val="single" w:sz="4" w:space="0" w:color="000000"/>
              <w:left w:val="single" w:sz="4" w:space="0" w:color="000000"/>
              <w:bottom w:val="single" w:sz="4" w:space="0" w:color="000000"/>
              <w:right w:val="single" w:sz="4" w:space="0" w:color="000000"/>
            </w:tcBorders>
            <w:hideMark/>
          </w:tcPr>
          <w:p w14:paraId="3CE419B6" w14:textId="72DAFD5A" w:rsidR="00BB0034" w:rsidRDefault="00BB0034">
            <w:pPr>
              <w:ind w:left="362" w:hanging="360"/>
              <w:rPr>
                <w:lang w:eastAsia="en-AU"/>
              </w:rPr>
            </w:pPr>
            <w:r>
              <w:rPr>
                <w:b/>
                <w:sz w:val="24"/>
                <w:lang w:eastAsia="en-AU"/>
              </w:rPr>
              <w:lastRenderedPageBreak/>
              <w:t>1</w:t>
            </w:r>
            <w:r w:rsidR="00787AA6">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Do you know what Service the person(s) who abused you was in?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5BB1D35"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129235329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465C35AC"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00895383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5A83E2E5"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4203143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2CA27FCC" w14:textId="15D7D6B5" w:rsidR="00787AA6" w:rsidRDefault="00BB0034">
            <w:pPr>
              <w:spacing w:line="338" w:lineRule="auto"/>
              <w:ind w:firstLine="24"/>
              <w:rPr>
                <w:sz w:val="24"/>
                <w:lang w:eastAsia="en-AU"/>
              </w:rPr>
            </w:pPr>
            <w:r>
              <w:rPr>
                <w:lang w:eastAsia="en-AU"/>
              </w:rPr>
              <w:t xml:space="preserve"> </w:t>
            </w:r>
            <w:sdt>
              <w:sdtPr>
                <w:rPr>
                  <w:lang w:eastAsia="en-AU"/>
                </w:rPr>
                <w:id w:val="137943915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r w:rsidR="00787AA6">
              <w:rPr>
                <w:sz w:val="24"/>
                <w:lang w:eastAsia="en-AU"/>
              </w:rPr>
              <w:t>– on deployment overseas at the time</w:t>
            </w:r>
          </w:p>
          <w:p w14:paraId="145493EE" w14:textId="3EDEE695" w:rsidR="00787AA6" w:rsidRDefault="00000000">
            <w:pPr>
              <w:spacing w:line="338" w:lineRule="auto"/>
              <w:ind w:firstLine="24"/>
              <w:rPr>
                <w:sz w:val="24"/>
                <w:lang w:eastAsia="en-AU"/>
              </w:rPr>
            </w:pPr>
            <w:sdt>
              <w:sdtPr>
                <w:rPr>
                  <w:lang w:eastAsia="en-AU"/>
                </w:rPr>
                <w:id w:val="2001532566"/>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on deployment overseas at the time</w:t>
            </w:r>
          </w:p>
          <w:p w14:paraId="10A45C1D" w14:textId="5C907342" w:rsidR="00BB0034" w:rsidRDefault="00BB0034">
            <w:pPr>
              <w:spacing w:line="338" w:lineRule="auto"/>
              <w:ind w:firstLine="24"/>
              <w:rPr>
                <w:lang w:eastAsia="en-AU"/>
              </w:rPr>
            </w:pPr>
            <w:r>
              <w:rPr>
                <w:sz w:val="24"/>
                <w:lang w:eastAsia="en-AU"/>
              </w:rPr>
              <w:t xml:space="preserve">Comments:  </w:t>
            </w:r>
          </w:p>
          <w:p w14:paraId="0C6E6DC0" w14:textId="77777777" w:rsidR="00BB0034" w:rsidRDefault="00BB0034">
            <w:pPr>
              <w:spacing w:after="96"/>
              <w:rPr>
                <w:lang w:eastAsia="en-AU"/>
              </w:rPr>
            </w:pPr>
            <w:r>
              <w:rPr>
                <w:sz w:val="24"/>
                <w:lang w:eastAsia="en-AU"/>
              </w:rPr>
              <w:t xml:space="preserve"> </w:t>
            </w:r>
          </w:p>
          <w:p w14:paraId="03750E7C" w14:textId="77777777" w:rsidR="00BB0034" w:rsidRDefault="00BB0034">
            <w:pPr>
              <w:spacing w:after="96"/>
              <w:rPr>
                <w:lang w:eastAsia="en-AU"/>
              </w:rPr>
            </w:pPr>
            <w:r>
              <w:rPr>
                <w:sz w:val="24"/>
                <w:lang w:eastAsia="en-AU"/>
              </w:rPr>
              <w:t xml:space="preserve"> </w:t>
            </w:r>
          </w:p>
          <w:p w14:paraId="3CB95335" w14:textId="77777777" w:rsidR="00BB0034" w:rsidRDefault="00BB0034">
            <w:pPr>
              <w:rPr>
                <w:lang w:eastAsia="en-AU"/>
              </w:rPr>
            </w:pPr>
            <w:r>
              <w:rPr>
                <w:b/>
                <w:sz w:val="24"/>
                <w:lang w:eastAsia="en-AU"/>
              </w:rPr>
              <w:t xml:space="preserve"> </w:t>
            </w:r>
          </w:p>
        </w:tc>
      </w:tr>
      <w:tr w:rsidR="00BB0034" w14:paraId="6F6135E6" w14:textId="77777777" w:rsidTr="00490956">
        <w:trPr>
          <w:trHeight w:val="1370"/>
        </w:trPr>
        <w:tc>
          <w:tcPr>
            <w:tcW w:w="4532" w:type="dxa"/>
            <w:tcBorders>
              <w:top w:val="single" w:sz="4" w:space="0" w:color="000000"/>
              <w:left w:val="single" w:sz="4" w:space="0" w:color="000000"/>
              <w:bottom w:val="single" w:sz="4" w:space="0" w:color="000000"/>
              <w:right w:val="single" w:sz="4" w:space="0" w:color="000000"/>
            </w:tcBorders>
            <w:hideMark/>
          </w:tcPr>
          <w:p w14:paraId="769A3C97" w14:textId="00E44F3D" w:rsidR="00BB0034" w:rsidRDefault="00BB0034">
            <w:pPr>
              <w:ind w:left="362" w:hanging="360"/>
              <w:rPr>
                <w:lang w:eastAsia="en-AU"/>
              </w:rPr>
            </w:pPr>
            <w:r>
              <w:rPr>
                <w:b/>
                <w:sz w:val="24"/>
                <w:lang w:eastAsia="en-AU"/>
              </w:rPr>
              <w:t>1</w:t>
            </w:r>
            <w:r w:rsidR="00787AA6">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Do you know the Title/Rank/Level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613759A" w14:textId="77777777" w:rsidR="00BB0034" w:rsidRDefault="00BB0034">
            <w:pPr>
              <w:spacing w:after="96"/>
              <w:rPr>
                <w:lang w:eastAsia="en-AU"/>
              </w:rPr>
            </w:pPr>
            <w:r>
              <w:rPr>
                <w:sz w:val="24"/>
                <w:lang w:eastAsia="en-AU"/>
              </w:rPr>
              <w:t xml:space="preserve"> </w:t>
            </w:r>
          </w:p>
          <w:p w14:paraId="03935B75" w14:textId="77777777" w:rsidR="00BB0034" w:rsidRDefault="00BB0034">
            <w:pPr>
              <w:spacing w:after="99"/>
              <w:rPr>
                <w:lang w:eastAsia="en-AU"/>
              </w:rPr>
            </w:pPr>
            <w:r>
              <w:rPr>
                <w:sz w:val="24"/>
                <w:lang w:eastAsia="en-AU"/>
              </w:rPr>
              <w:t xml:space="preserve"> </w:t>
            </w:r>
          </w:p>
          <w:p w14:paraId="4728480F" w14:textId="77777777" w:rsidR="00BB0034" w:rsidRDefault="00BB0034">
            <w:pPr>
              <w:rPr>
                <w:lang w:eastAsia="en-AU"/>
              </w:rPr>
            </w:pPr>
            <w:r>
              <w:rPr>
                <w:b/>
                <w:sz w:val="24"/>
                <w:lang w:eastAsia="en-AU"/>
              </w:rPr>
              <w:t xml:space="preserve"> </w:t>
            </w:r>
          </w:p>
        </w:tc>
      </w:tr>
      <w:tr w:rsidR="00BB0034" w14:paraId="2A0359D1" w14:textId="77777777" w:rsidTr="00490956">
        <w:trPr>
          <w:trHeight w:val="3020"/>
        </w:trPr>
        <w:tc>
          <w:tcPr>
            <w:tcW w:w="4532" w:type="dxa"/>
            <w:tcBorders>
              <w:top w:val="single" w:sz="4" w:space="0" w:color="000000"/>
              <w:left w:val="single" w:sz="4" w:space="0" w:color="000000"/>
              <w:bottom w:val="single" w:sz="4" w:space="0" w:color="000000"/>
              <w:right w:val="single" w:sz="4" w:space="0" w:color="000000"/>
            </w:tcBorders>
            <w:hideMark/>
          </w:tcPr>
          <w:p w14:paraId="7F5D9935" w14:textId="61C18A54" w:rsidR="00BB0034" w:rsidRDefault="00BB0034">
            <w:pPr>
              <w:spacing w:after="119" w:line="240" w:lineRule="auto"/>
              <w:ind w:left="362" w:hanging="360"/>
              <w:jc w:val="both"/>
              <w:rPr>
                <w:lang w:eastAsia="en-AU"/>
              </w:rPr>
            </w:pPr>
            <w:r>
              <w:rPr>
                <w:b/>
                <w:sz w:val="24"/>
                <w:lang w:eastAsia="en-AU"/>
              </w:rPr>
              <w:t>1</w:t>
            </w:r>
            <w:r w:rsidR="00787AA6">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What was this person’s relationship to you at the time of the incident(s)?  </w:t>
            </w:r>
          </w:p>
          <w:p w14:paraId="44CB92BF" w14:textId="77777777" w:rsidR="00BB0034" w:rsidRDefault="00BB0034">
            <w:pPr>
              <w:ind w:left="362"/>
              <w:rPr>
                <w:lang w:eastAsia="en-AU"/>
              </w:rPr>
            </w:pPr>
            <w:r>
              <w:rPr>
                <w:b/>
                <w:sz w:val="24"/>
                <w:lang w:eastAsia="en-AU"/>
              </w:rPr>
              <w:t>(</w:t>
            </w:r>
            <w:proofErr w:type="gramStart"/>
            <w:r>
              <w:rPr>
                <w:b/>
                <w:sz w:val="24"/>
                <w:lang w:eastAsia="en-AU"/>
              </w:rPr>
              <w:t>e.g.</w:t>
            </w:r>
            <w:proofErr w:type="gramEnd"/>
            <w:r>
              <w:rPr>
                <w:b/>
                <w:sz w:val="24"/>
                <w:lang w:eastAsia="en-AU"/>
              </w:rPr>
              <w:t xml:space="preserve"> Chain of command, Senior officer etc.)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50C9730A" w14:textId="77777777" w:rsidR="00BB0034" w:rsidRDefault="00BB0034">
            <w:pPr>
              <w:spacing w:after="97"/>
              <w:rPr>
                <w:lang w:eastAsia="en-AU"/>
              </w:rPr>
            </w:pPr>
            <w:r>
              <w:rPr>
                <w:sz w:val="24"/>
                <w:lang w:eastAsia="en-AU"/>
              </w:rPr>
              <w:t xml:space="preserve"> </w:t>
            </w:r>
          </w:p>
          <w:p w14:paraId="5B4F35AD" w14:textId="77777777" w:rsidR="00BB0034" w:rsidRDefault="00BB0034">
            <w:pPr>
              <w:spacing w:after="96"/>
              <w:rPr>
                <w:lang w:eastAsia="en-AU"/>
              </w:rPr>
            </w:pPr>
            <w:r>
              <w:rPr>
                <w:sz w:val="24"/>
                <w:lang w:eastAsia="en-AU"/>
              </w:rPr>
              <w:t xml:space="preserve"> </w:t>
            </w:r>
          </w:p>
          <w:p w14:paraId="08CB0F09" w14:textId="77777777" w:rsidR="00BB0034" w:rsidRDefault="00BB0034">
            <w:pPr>
              <w:spacing w:after="96"/>
              <w:rPr>
                <w:lang w:eastAsia="en-AU"/>
              </w:rPr>
            </w:pPr>
            <w:r>
              <w:rPr>
                <w:sz w:val="24"/>
                <w:lang w:eastAsia="en-AU"/>
              </w:rPr>
              <w:t xml:space="preserve"> </w:t>
            </w:r>
          </w:p>
          <w:p w14:paraId="710C6FEF" w14:textId="77777777" w:rsidR="00BB0034" w:rsidRDefault="00BB0034">
            <w:pPr>
              <w:spacing w:after="96"/>
              <w:rPr>
                <w:lang w:eastAsia="en-AU"/>
              </w:rPr>
            </w:pPr>
            <w:r>
              <w:rPr>
                <w:sz w:val="24"/>
                <w:lang w:eastAsia="en-AU"/>
              </w:rPr>
              <w:t xml:space="preserve"> </w:t>
            </w:r>
          </w:p>
          <w:p w14:paraId="052F0F5A" w14:textId="77777777" w:rsidR="00BB0034" w:rsidRDefault="00BB0034">
            <w:pPr>
              <w:spacing w:after="96"/>
              <w:rPr>
                <w:lang w:eastAsia="en-AU"/>
              </w:rPr>
            </w:pPr>
            <w:r>
              <w:rPr>
                <w:sz w:val="24"/>
                <w:lang w:eastAsia="en-AU"/>
              </w:rPr>
              <w:t xml:space="preserve"> </w:t>
            </w:r>
          </w:p>
          <w:p w14:paraId="796C95FB" w14:textId="77777777" w:rsidR="00BB0034" w:rsidRDefault="00BB0034">
            <w:pPr>
              <w:spacing w:after="96"/>
              <w:rPr>
                <w:lang w:eastAsia="en-AU"/>
              </w:rPr>
            </w:pPr>
            <w:r>
              <w:rPr>
                <w:sz w:val="24"/>
                <w:lang w:eastAsia="en-AU"/>
              </w:rPr>
              <w:t xml:space="preserve"> </w:t>
            </w:r>
          </w:p>
          <w:p w14:paraId="55C2B76B" w14:textId="77777777" w:rsidR="00BB0034" w:rsidRDefault="00BB0034">
            <w:pPr>
              <w:rPr>
                <w:lang w:eastAsia="en-AU"/>
              </w:rPr>
            </w:pPr>
            <w:r>
              <w:rPr>
                <w:b/>
                <w:sz w:val="24"/>
                <w:lang w:eastAsia="en-AU"/>
              </w:rPr>
              <w:t xml:space="preserve"> </w:t>
            </w:r>
          </w:p>
        </w:tc>
      </w:tr>
      <w:tr w:rsidR="00BB0034" w14:paraId="14E6B85F" w14:textId="77777777" w:rsidTr="00490956">
        <w:trPr>
          <w:trHeight w:val="3435"/>
        </w:trPr>
        <w:tc>
          <w:tcPr>
            <w:tcW w:w="4532" w:type="dxa"/>
            <w:tcBorders>
              <w:top w:val="single" w:sz="4" w:space="0" w:color="000000"/>
              <w:left w:val="single" w:sz="4" w:space="0" w:color="000000"/>
              <w:bottom w:val="single" w:sz="4" w:space="0" w:color="000000"/>
              <w:right w:val="single" w:sz="4" w:space="0" w:color="000000"/>
            </w:tcBorders>
            <w:hideMark/>
          </w:tcPr>
          <w:p w14:paraId="5D996783" w14:textId="548D3632" w:rsidR="00BB0034" w:rsidRDefault="00BB0034">
            <w:pPr>
              <w:ind w:left="362" w:hanging="360"/>
              <w:rPr>
                <w:lang w:eastAsia="en-AU"/>
              </w:rPr>
            </w:pPr>
            <w:r>
              <w:rPr>
                <w:b/>
                <w:sz w:val="24"/>
                <w:lang w:eastAsia="en-AU"/>
              </w:rPr>
              <w:t>1</w:t>
            </w:r>
            <w:r w:rsidR="00787AA6">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6124FC75" w14:textId="77777777" w:rsidR="00BB0034" w:rsidRDefault="00BB0034">
            <w:pPr>
              <w:spacing w:after="99"/>
              <w:rPr>
                <w:lang w:eastAsia="en-AU"/>
              </w:rPr>
            </w:pPr>
            <w:r>
              <w:rPr>
                <w:sz w:val="24"/>
                <w:lang w:eastAsia="en-AU"/>
              </w:rPr>
              <w:t xml:space="preserve"> </w:t>
            </w:r>
          </w:p>
          <w:p w14:paraId="62F5F59C" w14:textId="77777777" w:rsidR="00BB0034" w:rsidRDefault="00BB0034">
            <w:pPr>
              <w:spacing w:after="97"/>
              <w:rPr>
                <w:lang w:eastAsia="en-AU"/>
              </w:rPr>
            </w:pPr>
            <w:r>
              <w:rPr>
                <w:sz w:val="24"/>
                <w:lang w:eastAsia="en-AU"/>
              </w:rPr>
              <w:t xml:space="preserve"> </w:t>
            </w:r>
          </w:p>
          <w:p w14:paraId="10DC4B19" w14:textId="77777777" w:rsidR="00BB0034" w:rsidRDefault="00BB0034">
            <w:pPr>
              <w:spacing w:after="96"/>
              <w:rPr>
                <w:lang w:eastAsia="en-AU"/>
              </w:rPr>
            </w:pPr>
            <w:r>
              <w:rPr>
                <w:sz w:val="24"/>
                <w:lang w:eastAsia="en-AU"/>
              </w:rPr>
              <w:t xml:space="preserve"> </w:t>
            </w:r>
          </w:p>
          <w:p w14:paraId="6E39C75C" w14:textId="77777777" w:rsidR="00BB0034" w:rsidRDefault="00BB0034">
            <w:pPr>
              <w:spacing w:after="96"/>
              <w:rPr>
                <w:lang w:eastAsia="en-AU"/>
              </w:rPr>
            </w:pPr>
            <w:r>
              <w:rPr>
                <w:sz w:val="24"/>
                <w:lang w:eastAsia="en-AU"/>
              </w:rPr>
              <w:t xml:space="preserve"> </w:t>
            </w:r>
          </w:p>
          <w:p w14:paraId="39A206FD" w14:textId="77777777" w:rsidR="00BB0034" w:rsidRDefault="00BB0034">
            <w:pPr>
              <w:spacing w:after="96"/>
              <w:rPr>
                <w:lang w:eastAsia="en-AU"/>
              </w:rPr>
            </w:pPr>
            <w:r>
              <w:rPr>
                <w:sz w:val="24"/>
                <w:lang w:eastAsia="en-AU"/>
              </w:rPr>
              <w:t xml:space="preserve"> </w:t>
            </w:r>
          </w:p>
          <w:p w14:paraId="17F2E769" w14:textId="77777777" w:rsidR="00BB0034" w:rsidRDefault="00BB0034">
            <w:pPr>
              <w:spacing w:after="96"/>
              <w:rPr>
                <w:lang w:eastAsia="en-AU"/>
              </w:rPr>
            </w:pPr>
            <w:r>
              <w:rPr>
                <w:sz w:val="24"/>
                <w:lang w:eastAsia="en-AU"/>
              </w:rPr>
              <w:t xml:space="preserve"> </w:t>
            </w:r>
          </w:p>
          <w:p w14:paraId="5CA47644" w14:textId="77777777" w:rsidR="00BB0034" w:rsidRDefault="00BB0034">
            <w:pPr>
              <w:spacing w:after="96"/>
              <w:rPr>
                <w:lang w:eastAsia="en-AU"/>
              </w:rPr>
            </w:pPr>
            <w:r>
              <w:rPr>
                <w:sz w:val="24"/>
                <w:lang w:eastAsia="en-AU"/>
              </w:rPr>
              <w:t xml:space="preserve"> </w:t>
            </w:r>
          </w:p>
          <w:p w14:paraId="2C5A07B7" w14:textId="77777777" w:rsidR="00BB0034" w:rsidRDefault="00BB0034">
            <w:pPr>
              <w:rPr>
                <w:lang w:eastAsia="en-AU"/>
              </w:rPr>
            </w:pPr>
            <w:r>
              <w:rPr>
                <w:b/>
                <w:sz w:val="24"/>
                <w:lang w:eastAsia="en-AU"/>
              </w:rPr>
              <w:t xml:space="preserve"> </w:t>
            </w:r>
          </w:p>
        </w:tc>
      </w:tr>
    </w:tbl>
    <w:p w14:paraId="723BD386" w14:textId="26F224E3" w:rsidR="00BB0034" w:rsidRDefault="00BB0034" w:rsidP="00BB0034">
      <w:pPr>
        <w:spacing w:after="0"/>
        <w:jc w:val="both"/>
        <w:rPr>
          <w:b/>
          <w:sz w:val="24"/>
        </w:rPr>
      </w:pPr>
      <w:r>
        <w:rPr>
          <w:b/>
          <w:sz w:val="24"/>
        </w:rPr>
        <w:t xml:space="preserve"> </w:t>
      </w:r>
    </w:p>
    <w:p w14:paraId="327DE1BF" w14:textId="224A2897" w:rsidR="00787AA6" w:rsidRDefault="00787AA6" w:rsidP="00BB0034">
      <w:pPr>
        <w:spacing w:after="0"/>
        <w:jc w:val="both"/>
        <w:rPr>
          <w:b/>
          <w:sz w:val="24"/>
        </w:rPr>
      </w:pPr>
    </w:p>
    <w:p w14:paraId="1203F848" w14:textId="3D58AA50" w:rsidR="00787AA6" w:rsidRDefault="00787AA6" w:rsidP="00BB0034">
      <w:pPr>
        <w:spacing w:after="0"/>
        <w:jc w:val="both"/>
        <w:rPr>
          <w:b/>
          <w:sz w:val="24"/>
        </w:rPr>
      </w:pPr>
    </w:p>
    <w:p w14:paraId="0D8A95D5" w14:textId="77777777" w:rsidR="00787AA6" w:rsidRDefault="00787AA6" w:rsidP="00BB0034">
      <w:pPr>
        <w:spacing w:after="0"/>
        <w:jc w:val="both"/>
      </w:pPr>
    </w:p>
    <w:p w14:paraId="389B2FBA" w14:textId="77777777" w:rsidR="00787AA6" w:rsidRDefault="00787AA6" w:rsidP="00BB0034">
      <w:pPr>
        <w:pStyle w:val="Heading2"/>
        <w:ind w:left="-5"/>
        <w:rPr>
          <w:rFonts w:asciiTheme="minorHAnsi" w:hAnsiTheme="minorHAnsi" w:cstheme="minorHAnsi"/>
          <w:b/>
          <w:bCs/>
          <w:color w:val="auto"/>
        </w:rPr>
      </w:pPr>
    </w:p>
    <w:p w14:paraId="7C2EB2AA" w14:textId="18A2CCE5"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ANY PERSON(S) WHO MAY HAVE KNOWN ABOUT THE INCIDENT(S) </w:t>
      </w:r>
    </w:p>
    <w:p w14:paraId="26890EAF" w14:textId="77777777" w:rsidR="00BB0034" w:rsidRDefault="00BB0034" w:rsidP="00BB0034">
      <w:pPr>
        <w:ind w:left="-5" w:right="55"/>
      </w:pPr>
      <w:r>
        <w:t xml:space="preserve">The following question is asking you to identify anyone who may have known about the abuse. Please describe in as much detail as possible. </w:t>
      </w:r>
      <w:r>
        <w:rPr>
          <w:b/>
          <w:i/>
        </w:rPr>
        <w:t>Detail is important</w:t>
      </w:r>
      <w:r>
        <w:t>.</w:t>
      </w:r>
      <w:r>
        <w:rPr>
          <w:b/>
          <w:sz w:val="24"/>
        </w:rPr>
        <w:t xml:space="preserve"> </w:t>
      </w:r>
    </w:p>
    <w:tbl>
      <w:tblPr>
        <w:tblStyle w:val="TableGrid"/>
        <w:tblW w:w="9537" w:type="dxa"/>
        <w:tblInd w:w="5" w:type="dxa"/>
        <w:tblCellMar>
          <w:top w:w="172" w:type="dxa"/>
          <w:left w:w="108" w:type="dxa"/>
          <w:right w:w="115" w:type="dxa"/>
        </w:tblCellMar>
        <w:tblLook w:val="04A0" w:firstRow="1" w:lastRow="0" w:firstColumn="1" w:lastColumn="0" w:noHBand="0" w:noVBand="1"/>
      </w:tblPr>
      <w:tblGrid>
        <w:gridCol w:w="4083"/>
        <w:gridCol w:w="5454"/>
      </w:tblGrid>
      <w:tr w:rsidR="00BB0034" w14:paraId="3F8FB672" w14:textId="77777777" w:rsidTr="00BB0034">
        <w:trPr>
          <w:trHeight w:val="6325"/>
        </w:trPr>
        <w:tc>
          <w:tcPr>
            <w:tcW w:w="4083" w:type="dxa"/>
            <w:tcBorders>
              <w:top w:val="single" w:sz="4" w:space="0" w:color="000000"/>
              <w:left w:val="single" w:sz="4" w:space="0" w:color="000000"/>
              <w:bottom w:val="single" w:sz="4" w:space="0" w:color="000000"/>
              <w:right w:val="single" w:sz="4" w:space="0" w:color="000000"/>
            </w:tcBorders>
            <w:hideMark/>
          </w:tcPr>
          <w:p w14:paraId="73050AD7" w14:textId="63A8DCC2" w:rsidR="00BB0034" w:rsidRDefault="00BB0034">
            <w:pPr>
              <w:spacing w:line="240" w:lineRule="auto"/>
              <w:ind w:left="360" w:hanging="360"/>
              <w:rPr>
                <w:lang w:eastAsia="en-AU"/>
              </w:rPr>
            </w:pPr>
            <w:r>
              <w:rPr>
                <w:b/>
                <w:sz w:val="24"/>
                <w:lang w:eastAsia="en-AU"/>
              </w:rPr>
              <w:t>1</w:t>
            </w:r>
            <w:r w:rsidR="00787AA6">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 xml:space="preserve">Do you remember the name(s) of anyone who witnessed the incident(s)? </w:t>
            </w:r>
          </w:p>
          <w:p w14:paraId="237DCDF2" w14:textId="77777777" w:rsidR="00BB0034" w:rsidRDefault="00BB0034">
            <w:pPr>
              <w:ind w:left="360"/>
              <w:rPr>
                <w:lang w:eastAsia="en-AU"/>
              </w:rPr>
            </w:pPr>
            <w:r>
              <w:rPr>
                <w:b/>
                <w:sz w:val="24"/>
                <w:lang w:eastAsia="en-AU"/>
              </w:rPr>
              <w:t xml:space="preserve"> </w:t>
            </w:r>
          </w:p>
          <w:p w14:paraId="2C528FDC" w14:textId="77777777" w:rsidR="00BB0034" w:rsidRDefault="00BB0034">
            <w:pPr>
              <w:ind w:left="360"/>
              <w:rPr>
                <w:lang w:eastAsia="en-AU"/>
              </w:rPr>
            </w:pPr>
            <w:r>
              <w:rPr>
                <w:b/>
                <w:sz w:val="24"/>
                <w:lang w:eastAsia="en-AU"/>
              </w:rPr>
              <w:t xml:space="preserve">Please write what you can to help identify them.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7665C7AE" w14:textId="77777777" w:rsidR="00BB0034" w:rsidRDefault="00BB0034">
            <w:pPr>
              <w:spacing w:after="96"/>
              <w:rPr>
                <w:lang w:eastAsia="en-AU"/>
              </w:rPr>
            </w:pPr>
            <w:r>
              <w:rPr>
                <w:sz w:val="24"/>
                <w:lang w:eastAsia="en-AU"/>
              </w:rPr>
              <w:t xml:space="preserve">Given name(s): </w:t>
            </w:r>
          </w:p>
          <w:p w14:paraId="39AA5978" w14:textId="77777777" w:rsidR="00BB0034" w:rsidRDefault="00BB0034">
            <w:pPr>
              <w:spacing w:after="96"/>
              <w:rPr>
                <w:lang w:eastAsia="en-AU"/>
              </w:rPr>
            </w:pPr>
            <w:r>
              <w:rPr>
                <w:sz w:val="24"/>
                <w:lang w:eastAsia="en-AU"/>
              </w:rPr>
              <w:t xml:space="preserve"> </w:t>
            </w:r>
          </w:p>
          <w:p w14:paraId="573722CA" w14:textId="77777777" w:rsidR="00BB0034" w:rsidRDefault="00BB0034">
            <w:pPr>
              <w:spacing w:after="96"/>
              <w:rPr>
                <w:lang w:eastAsia="en-AU"/>
              </w:rPr>
            </w:pPr>
            <w:r>
              <w:rPr>
                <w:sz w:val="24"/>
                <w:lang w:eastAsia="en-AU"/>
              </w:rPr>
              <w:t xml:space="preserve"> </w:t>
            </w:r>
          </w:p>
          <w:p w14:paraId="793E832F" w14:textId="5B36B647"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6E3BA02D" w14:textId="77777777" w:rsidR="00BB0034" w:rsidRDefault="00BB0034">
            <w:pPr>
              <w:spacing w:after="96"/>
              <w:rPr>
                <w:lang w:eastAsia="en-AU"/>
              </w:rPr>
            </w:pPr>
            <w:r>
              <w:rPr>
                <w:sz w:val="24"/>
                <w:lang w:eastAsia="en-AU"/>
              </w:rPr>
              <w:t xml:space="preserve"> </w:t>
            </w:r>
          </w:p>
          <w:p w14:paraId="007CD32A" w14:textId="77777777" w:rsidR="00BB0034" w:rsidRDefault="00BB0034">
            <w:pPr>
              <w:spacing w:after="97"/>
              <w:rPr>
                <w:lang w:eastAsia="en-AU"/>
              </w:rPr>
            </w:pPr>
            <w:r>
              <w:rPr>
                <w:sz w:val="24"/>
                <w:lang w:eastAsia="en-AU"/>
              </w:rPr>
              <w:t xml:space="preserve"> </w:t>
            </w:r>
          </w:p>
          <w:p w14:paraId="4FBDACA0" w14:textId="77777777" w:rsidR="00BB0034" w:rsidRDefault="00BB0034">
            <w:pPr>
              <w:spacing w:after="96"/>
              <w:rPr>
                <w:lang w:eastAsia="en-AU"/>
              </w:rPr>
            </w:pPr>
            <w:r>
              <w:rPr>
                <w:sz w:val="24"/>
                <w:lang w:eastAsia="en-AU"/>
              </w:rPr>
              <w:t xml:space="preserve">Nickname(s): </w:t>
            </w:r>
          </w:p>
          <w:p w14:paraId="3A946313" w14:textId="77777777" w:rsidR="00BB0034" w:rsidRDefault="00BB0034">
            <w:pPr>
              <w:spacing w:after="96"/>
              <w:rPr>
                <w:lang w:eastAsia="en-AU"/>
              </w:rPr>
            </w:pPr>
            <w:r>
              <w:rPr>
                <w:sz w:val="24"/>
                <w:lang w:eastAsia="en-AU"/>
              </w:rPr>
              <w:t xml:space="preserve"> </w:t>
            </w:r>
          </w:p>
          <w:p w14:paraId="69A992E3" w14:textId="77777777" w:rsidR="00BB0034" w:rsidRDefault="00BB0034">
            <w:pPr>
              <w:spacing w:after="96"/>
              <w:rPr>
                <w:lang w:eastAsia="en-AU"/>
              </w:rPr>
            </w:pPr>
            <w:r>
              <w:rPr>
                <w:sz w:val="24"/>
                <w:lang w:eastAsia="en-AU"/>
              </w:rPr>
              <w:t xml:space="preserve"> </w:t>
            </w:r>
          </w:p>
          <w:p w14:paraId="2974F724" w14:textId="77777777" w:rsidR="00BB0034" w:rsidRDefault="00BB0034">
            <w:pPr>
              <w:spacing w:after="96"/>
              <w:rPr>
                <w:lang w:eastAsia="en-AU"/>
              </w:rPr>
            </w:pPr>
            <w:r>
              <w:rPr>
                <w:sz w:val="24"/>
                <w:lang w:eastAsia="en-AU"/>
              </w:rPr>
              <w:t xml:space="preserve">Comments:  </w:t>
            </w:r>
          </w:p>
          <w:p w14:paraId="0739F068" w14:textId="77777777" w:rsidR="00BB0034" w:rsidRDefault="00BB0034">
            <w:pPr>
              <w:spacing w:after="96"/>
              <w:rPr>
                <w:lang w:eastAsia="en-AU"/>
              </w:rPr>
            </w:pPr>
            <w:r>
              <w:rPr>
                <w:sz w:val="24"/>
                <w:lang w:eastAsia="en-AU"/>
              </w:rPr>
              <w:t xml:space="preserve"> </w:t>
            </w:r>
          </w:p>
          <w:p w14:paraId="54C86E77" w14:textId="77777777" w:rsidR="00BB0034" w:rsidRDefault="00BB0034">
            <w:pPr>
              <w:spacing w:after="99"/>
              <w:rPr>
                <w:lang w:eastAsia="en-AU"/>
              </w:rPr>
            </w:pPr>
            <w:r>
              <w:rPr>
                <w:sz w:val="24"/>
                <w:lang w:eastAsia="en-AU"/>
              </w:rPr>
              <w:t xml:space="preserve"> </w:t>
            </w:r>
          </w:p>
          <w:p w14:paraId="2842BD46" w14:textId="77777777" w:rsidR="00BB0034" w:rsidRDefault="00BB0034">
            <w:pPr>
              <w:spacing w:after="96"/>
              <w:rPr>
                <w:lang w:eastAsia="en-AU"/>
              </w:rPr>
            </w:pPr>
            <w:r>
              <w:rPr>
                <w:sz w:val="24"/>
                <w:lang w:eastAsia="en-AU"/>
              </w:rPr>
              <w:t xml:space="preserve"> </w:t>
            </w:r>
          </w:p>
          <w:p w14:paraId="2363EB71" w14:textId="77777777" w:rsidR="00BB0034" w:rsidRDefault="00BB0034">
            <w:pPr>
              <w:spacing w:after="97"/>
              <w:rPr>
                <w:lang w:eastAsia="en-AU"/>
              </w:rPr>
            </w:pPr>
            <w:r>
              <w:rPr>
                <w:sz w:val="24"/>
                <w:lang w:eastAsia="en-AU"/>
              </w:rPr>
              <w:t xml:space="preserve"> </w:t>
            </w:r>
          </w:p>
          <w:p w14:paraId="4B4C0CB1" w14:textId="77777777" w:rsidR="00BB0034" w:rsidRDefault="00BB0034">
            <w:pPr>
              <w:rPr>
                <w:lang w:eastAsia="en-AU"/>
              </w:rPr>
            </w:pPr>
            <w:r>
              <w:rPr>
                <w:sz w:val="24"/>
                <w:lang w:eastAsia="en-AU"/>
              </w:rPr>
              <w:t xml:space="preserve"> </w:t>
            </w:r>
          </w:p>
        </w:tc>
      </w:tr>
      <w:tr w:rsidR="00BB0034" w14:paraId="1E4DDE33" w14:textId="77777777" w:rsidTr="00BB0034">
        <w:trPr>
          <w:trHeight w:val="3283"/>
        </w:trPr>
        <w:tc>
          <w:tcPr>
            <w:tcW w:w="4083" w:type="dxa"/>
            <w:tcBorders>
              <w:top w:val="single" w:sz="4" w:space="0" w:color="000000"/>
              <w:left w:val="single" w:sz="4" w:space="0" w:color="000000"/>
              <w:bottom w:val="single" w:sz="4" w:space="0" w:color="000000"/>
              <w:right w:val="single" w:sz="4" w:space="0" w:color="000000"/>
            </w:tcBorders>
            <w:hideMark/>
          </w:tcPr>
          <w:p w14:paraId="07570C95" w14:textId="43A98713" w:rsidR="00BB0034" w:rsidRDefault="00BB0034">
            <w:pPr>
              <w:ind w:left="360" w:hanging="360"/>
              <w:rPr>
                <w:lang w:eastAsia="en-AU"/>
              </w:rPr>
            </w:pPr>
            <w:r>
              <w:rPr>
                <w:b/>
                <w:sz w:val="24"/>
                <w:lang w:eastAsia="en-AU"/>
              </w:rPr>
              <w:t>1</w:t>
            </w:r>
            <w:r w:rsidR="00787AA6">
              <w:rPr>
                <w:b/>
                <w:sz w:val="24"/>
                <w:lang w:eastAsia="en-AU"/>
              </w:rPr>
              <w:t>8</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any witness(es).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318A6973" w14:textId="77777777" w:rsidR="00BB0034" w:rsidRDefault="00BB0034">
            <w:pPr>
              <w:spacing w:after="140"/>
              <w:rPr>
                <w:lang w:eastAsia="en-AU"/>
              </w:rPr>
            </w:pPr>
            <w:r>
              <w:rPr>
                <w:sz w:val="24"/>
                <w:lang w:eastAsia="en-AU"/>
              </w:rPr>
              <w:t xml:space="preserve"> </w:t>
            </w:r>
          </w:p>
          <w:p w14:paraId="25FC38E5" w14:textId="77777777" w:rsidR="00BB0034" w:rsidRDefault="00BB0034">
            <w:pPr>
              <w:spacing w:after="142"/>
              <w:rPr>
                <w:lang w:eastAsia="en-AU"/>
              </w:rPr>
            </w:pPr>
            <w:r>
              <w:rPr>
                <w:sz w:val="24"/>
                <w:lang w:eastAsia="en-AU"/>
              </w:rPr>
              <w:t xml:space="preserve"> </w:t>
            </w:r>
          </w:p>
          <w:p w14:paraId="581F740B" w14:textId="77777777" w:rsidR="00BB0034" w:rsidRDefault="00BB0034">
            <w:pPr>
              <w:spacing w:after="140"/>
              <w:rPr>
                <w:lang w:eastAsia="en-AU"/>
              </w:rPr>
            </w:pPr>
            <w:r>
              <w:rPr>
                <w:sz w:val="24"/>
                <w:lang w:eastAsia="en-AU"/>
              </w:rPr>
              <w:t xml:space="preserve"> </w:t>
            </w:r>
          </w:p>
          <w:p w14:paraId="49B3B571" w14:textId="77777777" w:rsidR="00BB0034" w:rsidRDefault="00BB0034">
            <w:pPr>
              <w:spacing w:after="140"/>
              <w:rPr>
                <w:lang w:eastAsia="en-AU"/>
              </w:rPr>
            </w:pPr>
            <w:r>
              <w:rPr>
                <w:sz w:val="24"/>
                <w:lang w:eastAsia="en-AU"/>
              </w:rPr>
              <w:t xml:space="preserve"> </w:t>
            </w:r>
          </w:p>
          <w:p w14:paraId="0E449C07" w14:textId="77777777" w:rsidR="00BB0034" w:rsidRDefault="00BB0034">
            <w:pPr>
              <w:spacing w:after="142"/>
              <w:rPr>
                <w:lang w:eastAsia="en-AU"/>
              </w:rPr>
            </w:pPr>
            <w:r>
              <w:rPr>
                <w:sz w:val="24"/>
                <w:lang w:eastAsia="en-AU"/>
              </w:rPr>
              <w:t xml:space="preserve"> </w:t>
            </w:r>
          </w:p>
          <w:p w14:paraId="79226233" w14:textId="77777777" w:rsidR="00BB0034" w:rsidRDefault="00BB0034">
            <w:pPr>
              <w:spacing w:after="140"/>
              <w:rPr>
                <w:lang w:eastAsia="en-AU"/>
              </w:rPr>
            </w:pPr>
            <w:r>
              <w:rPr>
                <w:sz w:val="24"/>
                <w:lang w:eastAsia="en-AU"/>
              </w:rPr>
              <w:t xml:space="preserve"> </w:t>
            </w:r>
          </w:p>
          <w:p w14:paraId="371E3E6E" w14:textId="77777777" w:rsidR="00BB0034" w:rsidRDefault="00BB0034">
            <w:pPr>
              <w:rPr>
                <w:lang w:eastAsia="en-AU"/>
              </w:rPr>
            </w:pPr>
            <w:r>
              <w:rPr>
                <w:sz w:val="24"/>
                <w:lang w:eastAsia="en-AU"/>
              </w:rPr>
              <w:t xml:space="preserve"> </w:t>
            </w:r>
          </w:p>
        </w:tc>
      </w:tr>
    </w:tbl>
    <w:p w14:paraId="2C521502" w14:textId="77777777" w:rsidR="00BB0034" w:rsidRDefault="00BB0034" w:rsidP="00BB0034">
      <w:pPr>
        <w:spacing w:after="0"/>
        <w:sectPr w:rsidR="00BB0034">
          <w:pgSz w:w="11906" w:h="16841"/>
          <w:pgMar w:top="949" w:right="1359" w:bottom="713" w:left="1419" w:header="720" w:footer="720" w:gutter="0"/>
          <w:cols w:space="720"/>
        </w:sectPr>
      </w:pPr>
    </w:p>
    <w:p w14:paraId="63FCB655" w14:textId="3482D7CD" w:rsidR="00BB0034" w:rsidRDefault="00BB0034" w:rsidP="00BB0034">
      <w:pPr>
        <w:spacing w:after="346"/>
        <w:jc w:val="right"/>
      </w:pPr>
    </w:p>
    <w:p w14:paraId="70EBB517"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REPORTING THE INCIDENT(S)</w:t>
      </w:r>
      <w:r w:rsidRPr="00490956">
        <w:rPr>
          <w:rFonts w:asciiTheme="minorHAnsi" w:hAnsiTheme="minorHAnsi" w:cstheme="minorHAnsi"/>
          <w:b/>
          <w:bCs/>
          <w:color w:val="auto"/>
          <w:sz w:val="22"/>
        </w:rPr>
        <w:t xml:space="preserve">  </w:t>
      </w:r>
    </w:p>
    <w:p w14:paraId="1D8F27DF" w14:textId="77777777" w:rsidR="00BB0034" w:rsidRDefault="00BB0034" w:rsidP="00BB0034">
      <w:pPr>
        <w:ind w:left="-5" w:right="55"/>
      </w:pPr>
      <w:r>
        <w:t>Please note, there is no requirement to have reported this before submitting this form</w:t>
      </w:r>
      <w:r>
        <w:rPr>
          <w:i/>
        </w:rPr>
        <w:t>.</w:t>
      </w:r>
      <w:r>
        <w:t xml:space="preserve"> Please describe in as much detail as possible. </w:t>
      </w:r>
      <w:r>
        <w:rPr>
          <w:b/>
          <w:i/>
        </w:rPr>
        <w:t>Detail is important</w:t>
      </w:r>
      <w:r>
        <w:t>.</w:t>
      </w:r>
      <w:r>
        <w:rPr>
          <w:i/>
        </w:rPr>
        <w:t xml:space="preserve"> </w:t>
      </w:r>
    </w:p>
    <w:tbl>
      <w:tblPr>
        <w:tblStyle w:val="TableGrid"/>
        <w:tblW w:w="9494" w:type="dxa"/>
        <w:tblInd w:w="5" w:type="dxa"/>
        <w:tblCellMar>
          <w:top w:w="146" w:type="dxa"/>
          <w:left w:w="108" w:type="dxa"/>
          <w:right w:w="94" w:type="dxa"/>
        </w:tblCellMar>
        <w:tblLook w:val="04A0" w:firstRow="1" w:lastRow="0" w:firstColumn="1" w:lastColumn="0" w:noHBand="0" w:noVBand="1"/>
      </w:tblPr>
      <w:tblGrid>
        <w:gridCol w:w="4301"/>
        <w:gridCol w:w="5193"/>
      </w:tblGrid>
      <w:tr w:rsidR="00BB0034" w14:paraId="274DC65C" w14:textId="77777777" w:rsidTr="00BB0034">
        <w:trPr>
          <w:trHeight w:val="1836"/>
        </w:trPr>
        <w:tc>
          <w:tcPr>
            <w:tcW w:w="4301" w:type="dxa"/>
            <w:tcBorders>
              <w:top w:val="single" w:sz="4" w:space="0" w:color="000000"/>
              <w:left w:val="single" w:sz="4" w:space="0" w:color="000000"/>
              <w:bottom w:val="single" w:sz="4" w:space="0" w:color="000000"/>
              <w:right w:val="single" w:sz="4" w:space="0" w:color="000000"/>
            </w:tcBorders>
            <w:hideMark/>
          </w:tcPr>
          <w:p w14:paraId="17F95AE0" w14:textId="4864D8CC" w:rsidR="00BB0034" w:rsidRDefault="00BB0034">
            <w:pPr>
              <w:ind w:left="360" w:hanging="360"/>
              <w:rPr>
                <w:lang w:eastAsia="en-AU"/>
              </w:rPr>
            </w:pPr>
            <w:r>
              <w:rPr>
                <w:b/>
                <w:sz w:val="24"/>
                <w:lang w:eastAsia="en-AU"/>
              </w:rPr>
              <w:t>1</w:t>
            </w:r>
            <w:r w:rsidR="00787AA6">
              <w:rPr>
                <w:b/>
                <w:sz w:val="24"/>
                <w:lang w:eastAsia="en-AU"/>
              </w:rPr>
              <w:t>9</w:t>
            </w:r>
            <w:r>
              <w:rPr>
                <w:b/>
                <w:sz w:val="24"/>
                <w:lang w:eastAsia="en-AU"/>
              </w:rPr>
              <w:t>.</w:t>
            </w:r>
            <w:r>
              <w:rPr>
                <w:rFonts w:ascii="Arial" w:eastAsia="Arial" w:hAnsi="Arial" w:cs="Arial"/>
                <w:b/>
                <w:sz w:val="24"/>
                <w:lang w:eastAsia="en-AU"/>
              </w:rPr>
              <w:t xml:space="preserve"> </w:t>
            </w:r>
            <w:r>
              <w:rPr>
                <w:b/>
                <w:sz w:val="24"/>
                <w:lang w:eastAsia="en-AU"/>
              </w:rPr>
              <w:t>Did you report the abuse you experienced?</w:t>
            </w:r>
            <w:r>
              <w:rPr>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41FF414" w14:textId="08FAD990" w:rsidR="00BB0034" w:rsidRDefault="00000000">
            <w:pPr>
              <w:tabs>
                <w:tab w:val="center" w:pos="2472"/>
              </w:tabs>
              <w:spacing w:after="140"/>
              <w:rPr>
                <w:lang w:eastAsia="en-AU"/>
              </w:rPr>
            </w:pPr>
            <w:sdt>
              <w:sdtPr>
                <w:rPr>
                  <w:lang w:eastAsia="en-AU"/>
                </w:rPr>
                <w:id w:val="-1055238160"/>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sz w:val="24"/>
                <w:lang w:eastAsia="en-AU"/>
              </w:rPr>
              <w:t xml:space="preserve"> Yes </w:t>
            </w:r>
            <w:r w:rsidR="00BB0034">
              <w:rPr>
                <w:sz w:val="24"/>
                <w:lang w:eastAsia="en-AU"/>
              </w:rPr>
              <w:t>– please answer questions 2</w:t>
            </w:r>
            <w:r w:rsidR="008720A7">
              <w:rPr>
                <w:sz w:val="24"/>
                <w:lang w:eastAsia="en-AU"/>
              </w:rPr>
              <w:t>1</w:t>
            </w:r>
            <w:r w:rsidR="00BB0034">
              <w:rPr>
                <w:sz w:val="24"/>
                <w:lang w:eastAsia="en-AU"/>
              </w:rPr>
              <w:t xml:space="preserve"> to </w:t>
            </w:r>
            <w:proofErr w:type="gramStart"/>
            <w:r w:rsidR="00BB0034">
              <w:rPr>
                <w:sz w:val="24"/>
                <w:lang w:eastAsia="en-AU"/>
              </w:rPr>
              <w:t>2</w:t>
            </w:r>
            <w:r w:rsidR="008720A7">
              <w:rPr>
                <w:sz w:val="24"/>
                <w:lang w:eastAsia="en-AU"/>
              </w:rPr>
              <w:t>3</w:t>
            </w:r>
            <w:proofErr w:type="gramEnd"/>
            <w:r w:rsidR="00BB0034">
              <w:rPr>
                <w:sz w:val="24"/>
                <w:lang w:eastAsia="en-AU"/>
              </w:rPr>
              <w:t xml:space="preserve"> </w:t>
            </w:r>
          </w:p>
          <w:p w14:paraId="68E37FA6" w14:textId="77777777" w:rsidR="00BB0034" w:rsidRDefault="00BB0034">
            <w:pPr>
              <w:spacing w:after="116"/>
              <w:rPr>
                <w:lang w:eastAsia="en-AU"/>
              </w:rPr>
            </w:pPr>
            <w:r>
              <w:rPr>
                <w:sz w:val="24"/>
                <w:lang w:eastAsia="en-AU"/>
              </w:rPr>
              <w:t xml:space="preserve"> </w:t>
            </w:r>
          </w:p>
          <w:p w14:paraId="7AA50215" w14:textId="7C19C8E3" w:rsidR="00BB0034" w:rsidRDefault="00000000" w:rsidP="00691D60">
            <w:pPr>
              <w:ind w:left="-29" w:firstLine="22"/>
              <w:rPr>
                <w:lang w:eastAsia="en-AU"/>
              </w:rPr>
            </w:pPr>
            <w:sdt>
              <w:sdtPr>
                <w:rPr>
                  <w:lang w:eastAsia="en-AU"/>
                </w:rPr>
                <w:id w:val="-1687978259"/>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lang w:eastAsia="en-AU"/>
              </w:rPr>
              <w:t xml:space="preserve"> </w:t>
            </w:r>
            <w:r w:rsidR="004B2183">
              <w:rPr>
                <w:sz w:val="24"/>
                <w:lang w:eastAsia="en-AU"/>
              </w:rPr>
              <w:t>No</w:t>
            </w:r>
            <w:r w:rsidR="00BB0034">
              <w:rPr>
                <w:sz w:val="24"/>
                <w:lang w:eastAsia="en-AU"/>
              </w:rPr>
              <w:t xml:space="preserve">, I have not reported my abuse – please answer question </w:t>
            </w:r>
            <w:r w:rsidR="008720A7">
              <w:rPr>
                <w:sz w:val="24"/>
                <w:lang w:eastAsia="en-AU"/>
              </w:rPr>
              <w:t>20</w:t>
            </w:r>
            <w:r w:rsidR="00BB0034">
              <w:rPr>
                <w:sz w:val="24"/>
                <w:lang w:eastAsia="en-AU"/>
              </w:rPr>
              <w:t xml:space="preserve"> </w:t>
            </w:r>
          </w:p>
        </w:tc>
      </w:tr>
      <w:tr w:rsidR="00BB0034" w14:paraId="749784C1" w14:textId="77777777" w:rsidTr="00BB0034">
        <w:trPr>
          <w:trHeight w:val="4244"/>
        </w:trPr>
        <w:tc>
          <w:tcPr>
            <w:tcW w:w="4301" w:type="dxa"/>
            <w:tcBorders>
              <w:top w:val="single" w:sz="4" w:space="0" w:color="000000"/>
              <w:left w:val="single" w:sz="4" w:space="0" w:color="000000"/>
              <w:bottom w:val="single" w:sz="4" w:space="0" w:color="000000"/>
              <w:right w:val="single" w:sz="4" w:space="0" w:color="000000"/>
            </w:tcBorders>
            <w:hideMark/>
          </w:tcPr>
          <w:p w14:paraId="6DBF6C18" w14:textId="7CA08270" w:rsidR="00BB0034" w:rsidRDefault="00787AA6">
            <w:pPr>
              <w:spacing w:after="120" w:line="240" w:lineRule="auto"/>
              <w:ind w:left="360" w:hanging="360"/>
              <w:rPr>
                <w:lang w:eastAsia="en-AU"/>
              </w:rPr>
            </w:pPr>
            <w:r>
              <w:rPr>
                <w:b/>
                <w:sz w:val="24"/>
                <w:lang w:eastAsia="en-AU"/>
              </w:rPr>
              <w:t>20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details of any reasons for your decision </w:t>
            </w:r>
            <w:r w:rsidR="00BB0034">
              <w:rPr>
                <w:b/>
                <w:sz w:val="24"/>
                <w:u w:val="single" w:color="000000"/>
                <w:lang w:eastAsia="en-AU"/>
              </w:rPr>
              <w:t>not to report</w:t>
            </w:r>
            <w:r w:rsidR="00BB0034">
              <w:rPr>
                <w:b/>
                <w:sz w:val="24"/>
                <w:lang w:eastAsia="en-AU"/>
              </w:rPr>
              <w:t xml:space="preserve"> the abuse you experienced. </w:t>
            </w:r>
          </w:p>
          <w:p w14:paraId="63A2C928" w14:textId="77777777" w:rsidR="00BB0034" w:rsidRDefault="00BB0034">
            <w:pPr>
              <w:spacing w:after="96"/>
              <w:rPr>
                <w:lang w:eastAsia="en-AU"/>
              </w:rPr>
            </w:pPr>
            <w:r>
              <w:rPr>
                <w:b/>
                <w:sz w:val="24"/>
                <w:lang w:eastAsia="en-AU"/>
              </w:rPr>
              <w:t xml:space="preserve"> </w:t>
            </w:r>
          </w:p>
          <w:p w14:paraId="770BE7DB" w14:textId="196624F2" w:rsidR="00BB0034" w:rsidRDefault="00BB0034">
            <w:pPr>
              <w:ind w:left="360"/>
              <w:rPr>
                <w:lang w:eastAsia="en-AU"/>
              </w:rPr>
            </w:pPr>
            <w:r>
              <w:rPr>
                <w:b/>
                <w:sz w:val="24"/>
                <w:lang w:eastAsia="en-AU"/>
              </w:rPr>
              <w:t>If you did not report the abuse, you do not need to answer any further questions in this section (2</w:t>
            </w:r>
            <w:r w:rsidR="008720A7">
              <w:rPr>
                <w:b/>
                <w:sz w:val="24"/>
                <w:lang w:eastAsia="en-AU"/>
              </w:rPr>
              <w:t>1</w:t>
            </w:r>
            <w:r>
              <w:rPr>
                <w:b/>
                <w:sz w:val="24"/>
                <w:lang w:eastAsia="en-AU"/>
              </w:rPr>
              <w:t xml:space="preserve"> – 2</w:t>
            </w:r>
            <w:r w:rsidR="008720A7">
              <w:rPr>
                <w:b/>
                <w:sz w:val="24"/>
                <w:lang w:eastAsia="en-AU"/>
              </w:rPr>
              <w:t>3</w:t>
            </w: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ECAC515" w14:textId="77777777" w:rsidR="00BB0034" w:rsidRDefault="00BB0034">
            <w:pPr>
              <w:spacing w:after="140"/>
              <w:rPr>
                <w:lang w:eastAsia="en-AU"/>
              </w:rPr>
            </w:pPr>
            <w:r>
              <w:rPr>
                <w:sz w:val="24"/>
                <w:lang w:eastAsia="en-AU"/>
              </w:rPr>
              <w:t xml:space="preserve"> </w:t>
            </w:r>
          </w:p>
          <w:p w14:paraId="63F7684E" w14:textId="77777777" w:rsidR="00BB0034" w:rsidRDefault="00BB0034">
            <w:pPr>
              <w:spacing w:after="140"/>
              <w:rPr>
                <w:lang w:eastAsia="en-AU"/>
              </w:rPr>
            </w:pPr>
            <w:r>
              <w:rPr>
                <w:sz w:val="24"/>
                <w:lang w:eastAsia="en-AU"/>
              </w:rPr>
              <w:t xml:space="preserve"> </w:t>
            </w:r>
          </w:p>
          <w:p w14:paraId="25696296" w14:textId="77777777" w:rsidR="00BB0034" w:rsidRDefault="00BB0034">
            <w:pPr>
              <w:spacing w:after="142"/>
              <w:rPr>
                <w:lang w:eastAsia="en-AU"/>
              </w:rPr>
            </w:pPr>
            <w:r>
              <w:rPr>
                <w:sz w:val="24"/>
                <w:lang w:eastAsia="en-AU"/>
              </w:rPr>
              <w:t xml:space="preserve"> </w:t>
            </w:r>
          </w:p>
          <w:p w14:paraId="56F7DDB2" w14:textId="77777777" w:rsidR="00BB0034" w:rsidRDefault="00BB0034">
            <w:pPr>
              <w:spacing w:after="140"/>
              <w:rPr>
                <w:lang w:eastAsia="en-AU"/>
              </w:rPr>
            </w:pPr>
            <w:r>
              <w:rPr>
                <w:sz w:val="24"/>
                <w:lang w:eastAsia="en-AU"/>
              </w:rPr>
              <w:t xml:space="preserve"> </w:t>
            </w:r>
          </w:p>
          <w:p w14:paraId="7E00E142" w14:textId="77777777" w:rsidR="00BB0034" w:rsidRDefault="00BB0034">
            <w:pPr>
              <w:spacing w:after="142"/>
              <w:rPr>
                <w:lang w:eastAsia="en-AU"/>
              </w:rPr>
            </w:pPr>
            <w:r>
              <w:rPr>
                <w:sz w:val="24"/>
                <w:lang w:eastAsia="en-AU"/>
              </w:rPr>
              <w:t xml:space="preserve"> </w:t>
            </w:r>
          </w:p>
          <w:p w14:paraId="02CE9AE4" w14:textId="77777777" w:rsidR="00BB0034" w:rsidRDefault="00BB0034">
            <w:pPr>
              <w:spacing w:after="140"/>
              <w:rPr>
                <w:lang w:eastAsia="en-AU"/>
              </w:rPr>
            </w:pPr>
            <w:r>
              <w:rPr>
                <w:sz w:val="24"/>
                <w:lang w:eastAsia="en-AU"/>
              </w:rPr>
              <w:t xml:space="preserve"> </w:t>
            </w:r>
          </w:p>
          <w:p w14:paraId="4B18BE52" w14:textId="77777777" w:rsidR="00BB0034" w:rsidRDefault="00BB0034">
            <w:pPr>
              <w:spacing w:after="140"/>
              <w:rPr>
                <w:lang w:eastAsia="en-AU"/>
              </w:rPr>
            </w:pPr>
            <w:r>
              <w:rPr>
                <w:sz w:val="24"/>
                <w:lang w:eastAsia="en-AU"/>
              </w:rPr>
              <w:t xml:space="preserve"> </w:t>
            </w:r>
          </w:p>
          <w:p w14:paraId="0F4A310D" w14:textId="77777777" w:rsidR="00BB0034" w:rsidRDefault="00BB0034">
            <w:pPr>
              <w:spacing w:after="142"/>
              <w:rPr>
                <w:lang w:eastAsia="en-AU"/>
              </w:rPr>
            </w:pPr>
            <w:r>
              <w:rPr>
                <w:sz w:val="24"/>
                <w:lang w:eastAsia="en-AU"/>
              </w:rPr>
              <w:t xml:space="preserve"> </w:t>
            </w:r>
          </w:p>
          <w:p w14:paraId="2C48815D" w14:textId="77777777" w:rsidR="00BB0034" w:rsidRDefault="00BB0034">
            <w:pPr>
              <w:rPr>
                <w:lang w:eastAsia="en-AU"/>
              </w:rPr>
            </w:pPr>
            <w:r>
              <w:rPr>
                <w:sz w:val="24"/>
                <w:lang w:eastAsia="en-AU"/>
              </w:rPr>
              <w:t xml:space="preserve"> </w:t>
            </w:r>
          </w:p>
        </w:tc>
      </w:tr>
      <w:tr w:rsidR="00BB0034" w14:paraId="569EFD56" w14:textId="77777777" w:rsidTr="00490956">
        <w:trPr>
          <w:trHeight w:val="5737"/>
        </w:trPr>
        <w:tc>
          <w:tcPr>
            <w:tcW w:w="4301" w:type="dxa"/>
            <w:tcBorders>
              <w:top w:val="single" w:sz="4" w:space="0" w:color="000000"/>
              <w:left w:val="single" w:sz="4" w:space="0" w:color="000000"/>
              <w:bottom w:val="single" w:sz="4" w:space="0" w:color="000000"/>
              <w:right w:val="single" w:sz="4" w:space="0" w:color="000000"/>
            </w:tcBorders>
            <w:hideMark/>
          </w:tcPr>
          <w:p w14:paraId="73CCD440" w14:textId="3AA4E013" w:rsidR="00BB0034" w:rsidRDefault="00BB0034">
            <w:pPr>
              <w:ind w:left="360" w:hanging="360"/>
              <w:rPr>
                <w:lang w:eastAsia="en-AU"/>
              </w:rPr>
            </w:pPr>
            <w:r>
              <w:rPr>
                <w:b/>
                <w:sz w:val="24"/>
                <w:lang w:eastAsia="en-AU"/>
              </w:rPr>
              <w:t>2</w:t>
            </w:r>
            <w:r w:rsidR="00787AA6">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Did you report the abuse at the time of the incident or later?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3F78A12" w14:textId="669B0501" w:rsidR="00BB0034" w:rsidRDefault="00000000">
            <w:pPr>
              <w:tabs>
                <w:tab w:val="center" w:pos="2359"/>
              </w:tabs>
              <w:spacing w:after="142"/>
              <w:rPr>
                <w:lang w:eastAsia="en-AU"/>
              </w:rPr>
            </w:pPr>
            <w:sdt>
              <w:sdtPr>
                <w:rPr>
                  <w:lang w:eastAsia="en-AU"/>
                </w:rPr>
                <w:id w:val="1059982996"/>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at the time of the </w:t>
            </w:r>
            <w:proofErr w:type="gramStart"/>
            <w:r w:rsidR="00BB0034">
              <w:rPr>
                <w:sz w:val="24"/>
                <w:lang w:eastAsia="en-AU"/>
              </w:rPr>
              <w:t>incident</w:t>
            </w:r>
            <w:proofErr w:type="gramEnd"/>
            <w:r w:rsidR="00BB0034">
              <w:rPr>
                <w:sz w:val="24"/>
                <w:lang w:eastAsia="en-AU"/>
              </w:rPr>
              <w:t xml:space="preserve"> </w:t>
            </w:r>
          </w:p>
          <w:p w14:paraId="1A78A0E5" w14:textId="77777777" w:rsidR="00BB0034" w:rsidRDefault="00BB0034">
            <w:pPr>
              <w:spacing w:after="129"/>
              <w:rPr>
                <w:lang w:eastAsia="en-AU"/>
              </w:rPr>
            </w:pPr>
            <w:r>
              <w:rPr>
                <w:sz w:val="24"/>
                <w:lang w:eastAsia="en-AU"/>
              </w:rPr>
              <w:t xml:space="preserve"> </w:t>
            </w:r>
          </w:p>
          <w:p w14:paraId="20C12831" w14:textId="13B6CB1E" w:rsidR="00BB0034" w:rsidRDefault="00000000">
            <w:pPr>
              <w:spacing w:after="111" w:line="280" w:lineRule="auto"/>
              <w:ind w:firstLine="22"/>
              <w:rPr>
                <w:lang w:eastAsia="en-AU"/>
              </w:rPr>
            </w:pPr>
            <w:sdt>
              <w:sdtPr>
                <w:rPr>
                  <w:lang w:eastAsia="en-AU"/>
                </w:rPr>
                <w:id w:val="-1658059830"/>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the incident later – please provide details below about when you reported and why you chose to report </w:t>
            </w:r>
            <w:proofErr w:type="gramStart"/>
            <w:r w:rsidR="00BB0034">
              <w:rPr>
                <w:sz w:val="24"/>
                <w:lang w:eastAsia="en-AU"/>
              </w:rPr>
              <w:t>at a later time</w:t>
            </w:r>
            <w:proofErr w:type="gramEnd"/>
            <w:r w:rsidR="00BB0034">
              <w:rPr>
                <w:sz w:val="24"/>
                <w:lang w:eastAsia="en-AU"/>
              </w:rPr>
              <w:t xml:space="preserve">. </w:t>
            </w:r>
            <w:r w:rsidR="00BB0034">
              <w:rPr>
                <w:sz w:val="24"/>
                <w:lang w:eastAsia="en-AU"/>
              </w:rPr>
              <w:tab/>
              <w:t xml:space="preserve"> </w:t>
            </w:r>
          </w:p>
          <w:p w14:paraId="2D2F9FB7" w14:textId="77777777" w:rsidR="00BB0034" w:rsidRDefault="00BB0034">
            <w:pPr>
              <w:spacing w:after="96"/>
              <w:rPr>
                <w:lang w:eastAsia="en-AU"/>
              </w:rPr>
            </w:pPr>
            <w:r>
              <w:rPr>
                <w:sz w:val="24"/>
                <w:lang w:eastAsia="en-AU"/>
              </w:rPr>
              <w:t xml:space="preserve">Comments:  </w:t>
            </w:r>
          </w:p>
          <w:p w14:paraId="170F0700" w14:textId="77777777" w:rsidR="00BB0034" w:rsidRDefault="00BB0034">
            <w:pPr>
              <w:spacing w:after="96"/>
              <w:rPr>
                <w:lang w:eastAsia="en-AU"/>
              </w:rPr>
            </w:pPr>
            <w:r>
              <w:rPr>
                <w:sz w:val="24"/>
                <w:lang w:eastAsia="en-AU"/>
              </w:rPr>
              <w:t xml:space="preserve"> </w:t>
            </w:r>
          </w:p>
          <w:p w14:paraId="368C4479" w14:textId="77777777" w:rsidR="00BB0034" w:rsidRDefault="00BB0034">
            <w:pPr>
              <w:spacing w:after="97"/>
              <w:rPr>
                <w:lang w:eastAsia="en-AU"/>
              </w:rPr>
            </w:pPr>
            <w:r>
              <w:rPr>
                <w:sz w:val="24"/>
                <w:lang w:eastAsia="en-AU"/>
              </w:rPr>
              <w:t xml:space="preserve"> </w:t>
            </w:r>
          </w:p>
          <w:p w14:paraId="3E2B95A6" w14:textId="77777777" w:rsidR="00BB0034" w:rsidRDefault="00BB0034">
            <w:pPr>
              <w:spacing w:after="96"/>
              <w:rPr>
                <w:lang w:eastAsia="en-AU"/>
              </w:rPr>
            </w:pPr>
            <w:r>
              <w:rPr>
                <w:sz w:val="24"/>
                <w:lang w:eastAsia="en-AU"/>
              </w:rPr>
              <w:t xml:space="preserve"> </w:t>
            </w:r>
          </w:p>
          <w:p w14:paraId="2918C3EB" w14:textId="77777777" w:rsidR="00BB0034" w:rsidRDefault="00BB0034">
            <w:pPr>
              <w:spacing w:after="96"/>
              <w:rPr>
                <w:lang w:eastAsia="en-AU"/>
              </w:rPr>
            </w:pPr>
            <w:r>
              <w:rPr>
                <w:sz w:val="24"/>
                <w:lang w:eastAsia="en-AU"/>
              </w:rPr>
              <w:t xml:space="preserve"> </w:t>
            </w:r>
          </w:p>
          <w:p w14:paraId="3620D435" w14:textId="77777777" w:rsidR="00BB0034" w:rsidRDefault="00BB0034">
            <w:pPr>
              <w:spacing w:after="99"/>
              <w:rPr>
                <w:lang w:eastAsia="en-AU"/>
              </w:rPr>
            </w:pPr>
            <w:r>
              <w:rPr>
                <w:sz w:val="24"/>
                <w:lang w:eastAsia="en-AU"/>
              </w:rPr>
              <w:t xml:space="preserve"> </w:t>
            </w:r>
          </w:p>
          <w:p w14:paraId="2479B3D2" w14:textId="77777777" w:rsidR="00BB0034" w:rsidRDefault="00BB0034">
            <w:pPr>
              <w:spacing w:after="96"/>
              <w:rPr>
                <w:lang w:eastAsia="en-AU"/>
              </w:rPr>
            </w:pPr>
            <w:r>
              <w:rPr>
                <w:sz w:val="24"/>
                <w:lang w:eastAsia="en-AU"/>
              </w:rPr>
              <w:t xml:space="preserve"> </w:t>
            </w:r>
          </w:p>
          <w:p w14:paraId="6BF44C76" w14:textId="77777777" w:rsidR="00BB0034" w:rsidRDefault="00BB0034">
            <w:pPr>
              <w:spacing w:after="96"/>
              <w:rPr>
                <w:lang w:eastAsia="en-AU"/>
              </w:rPr>
            </w:pPr>
            <w:r>
              <w:rPr>
                <w:sz w:val="24"/>
                <w:lang w:eastAsia="en-AU"/>
              </w:rPr>
              <w:t xml:space="preserve"> </w:t>
            </w:r>
          </w:p>
          <w:p w14:paraId="16264E85" w14:textId="77777777" w:rsidR="00BB0034" w:rsidRDefault="00BB0034">
            <w:pPr>
              <w:rPr>
                <w:lang w:eastAsia="en-AU"/>
              </w:rPr>
            </w:pPr>
            <w:r>
              <w:rPr>
                <w:sz w:val="24"/>
                <w:lang w:eastAsia="en-AU"/>
              </w:rPr>
              <w:t xml:space="preserve"> </w:t>
            </w:r>
          </w:p>
        </w:tc>
      </w:tr>
    </w:tbl>
    <w:p w14:paraId="6D65962B" w14:textId="77777777" w:rsidR="00BB0034" w:rsidRDefault="00BB0034" w:rsidP="00BB0034">
      <w:pPr>
        <w:spacing w:after="0"/>
        <w:ind w:left="-1419" w:right="4446"/>
      </w:pPr>
    </w:p>
    <w:tbl>
      <w:tblPr>
        <w:tblStyle w:val="TableGrid"/>
        <w:tblW w:w="9494" w:type="dxa"/>
        <w:tblInd w:w="5" w:type="dxa"/>
        <w:tblCellMar>
          <w:top w:w="147" w:type="dxa"/>
          <w:left w:w="108" w:type="dxa"/>
          <w:right w:w="115" w:type="dxa"/>
        </w:tblCellMar>
        <w:tblLook w:val="04A0" w:firstRow="1" w:lastRow="0" w:firstColumn="1" w:lastColumn="0" w:noHBand="0" w:noVBand="1"/>
      </w:tblPr>
      <w:tblGrid>
        <w:gridCol w:w="4301"/>
        <w:gridCol w:w="5193"/>
      </w:tblGrid>
      <w:tr w:rsidR="00BB0034" w14:paraId="053AC65A" w14:textId="77777777" w:rsidTr="00BB0034">
        <w:trPr>
          <w:trHeight w:val="7494"/>
        </w:trPr>
        <w:tc>
          <w:tcPr>
            <w:tcW w:w="4301" w:type="dxa"/>
            <w:tcBorders>
              <w:top w:val="single" w:sz="4" w:space="0" w:color="000000"/>
              <w:left w:val="single" w:sz="4" w:space="0" w:color="000000"/>
              <w:bottom w:val="single" w:sz="4" w:space="0" w:color="000000"/>
              <w:right w:val="single" w:sz="4" w:space="0" w:color="000000"/>
            </w:tcBorders>
            <w:hideMark/>
          </w:tcPr>
          <w:p w14:paraId="6D3ED991" w14:textId="261D573A" w:rsidR="00BB0034" w:rsidRDefault="00BB0034">
            <w:pPr>
              <w:spacing w:after="97"/>
              <w:rPr>
                <w:lang w:eastAsia="en-AU"/>
              </w:rPr>
            </w:pPr>
            <w:r>
              <w:rPr>
                <w:b/>
                <w:sz w:val="24"/>
                <w:lang w:eastAsia="en-AU"/>
              </w:rPr>
              <w:lastRenderedPageBreak/>
              <w:t>2</w:t>
            </w:r>
            <w:r w:rsidR="00787AA6">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Who did you report the abuse to?  </w:t>
            </w:r>
          </w:p>
          <w:p w14:paraId="1F2D89E3" w14:textId="77777777" w:rsidR="00BB0034" w:rsidRDefault="00BB0034">
            <w:pPr>
              <w:spacing w:after="96"/>
              <w:rPr>
                <w:lang w:eastAsia="en-AU"/>
              </w:rPr>
            </w:pPr>
            <w:r>
              <w:rPr>
                <w:b/>
                <w:sz w:val="24"/>
                <w:lang w:eastAsia="en-AU"/>
              </w:rPr>
              <w:t xml:space="preserve"> </w:t>
            </w:r>
          </w:p>
          <w:p w14:paraId="310F86D5" w14:textId="77777777" w:rsidR="00BB0034" w:rsidRDefault="00BB0034">
            <w:pPr>
              <w:spacing w:after="122" w:line="240" w:lineRule="auto"/>
              <w:rPr>
                <w:lang w:eastAsia="en-AU"/>
              </w:rPr>
            </w:pPr>
            <w:r>
              <w:rPr>
                <w:b/>
                <w:sz w:val="24"/>
                <w:lang w:eastAsia="en-AU"/>
              </w:rPr>
              <w:t xml:space="preserve">Please provide as much detail as possible.  </w:t>
            </w:r>
          </w:p>
          <w:p w14:paraId="3BB46A27" w14:textId="77777777" w:rsidR="00BB0034" w:rsidRDefault="00BB0034">
            <w:pPr>
              <w:spacing w:after="96"/>
              <w:rPr>
                <w:lang w:eastAsia="en-AU"/>
              </w:rPr>
            </w:pPr>
            <w:r>
              <w:rPr>
                <w:b/>
                <w:sz w:val="24"/>
                <w:lang w:eastAsia="en-AU"/>
              </w:rPr>
              <w:t xml:space="preserve"> </w:t>
            </w:r>
          </w:p>
          <w:p w14:paraId="13592CAB"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F134F12" w14:textId="05EAE444" w:rsidR="00BB0034" w:rsidRDefault="00BB0034">
            <w:pPr>
              <w:tabs>
                <w:tab w:val="center" w:pos="184"/>
                <w:tab w:val="center" w:pos="970"/>
              </w:tabs>
              <w:spacing w:after="142"/>
              <w:rPr>
                <w:lang w:eastAsia="en-AU"/>
              </w:rPr>
            </w:pPr>
            <w:r>
              <w:rPr>
                <w:lang w:eastAsia="en-AU"/>
              </w:rPr>
              <w:tab/>
            </w:r>
            <w:sdt>
              <w:sdtPr>
                <w:rPr>
                  <w:lang w:eastAsia="en-AU"/>
                </w:rPr>
                <w:id w:val="-156786855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w:t>
            </w:r>
          </w:p>
          <w:p w14:paraId="02CD532A" w14:textId="77777777" w:rsidR="00BB0034" w:rsidRDefault="00BB0034">
            <w:pPr>
              <w:spacing w:after="20"/>
              <w:rPr>
                <w:lang w:eastAsia="en-AU"/>
              </w:rPr>
            </w:pPr>
            <w:r>
              <w:rPr>
                <w:sz w:val="24"/>
                <w:lang w:eastAsia="en-AU"/>
              </w:rPr>
              <w:t>(</w:t>
            </w:r>
            <w:proofErr w:type="gramStart"/>
            <w:r>
              <w:rPr>
                <w:sz w:val="24"/>
                <w:lang w:eastAsia="en-AU"/>
              </w:rPr>
              <w:t>e.g.</w:t>
            </w:r>
            <w:proofErr w:type="gramEnd"/>
            <w:r>
              <w:rPr>
                <w:sz w:val="24"/>
                <w:lang w:eastAsia="en-AU"/>
              </w:rPr>
              <w:t xml:space="preserve"> Commanding Officer, Chaplain, Equity Office, </w:t>
            </w:r>
          </w:p>
          <w:p w14:paraId="19FC1BC5" w14:textId="77777777" w:rsidR="00BB0034" w:rsidRDefault="00BB0034">
            <w:pPr>
              <w:spacing w:after="140"/>
              <w:rPr>
                <w:lang w:eastAsia="en-AU"/>
              </w:rPr>
            </w:pPr>
            <w:r>
              <w:rPr>
                <w:sz w:val="24"/>
                <w:lang w:eastAsia="en-AU"/>
              </w:rPr>
              <w:t xml:space="preserve">Colleague) </w:t>
            </w:r>
          </w:p>
          <w:p w14:paraId="77C2202B" w14:textId="77777777" w:rsidR="00BB0034" w:rsidRDefault="00BB0034">
            <w:pPr>
              <w:spacing w:after="142"/>
              <w:rPr>
                <w:lang w:eastAsia="en-AU"/>
              </w:rPr>
            </w:pPr>
            <w:r>
              <w:rPr>
                <w:sz w:val="24"/>
                <w:lang w:eastAsia="en-AU"/>
              </w:rPr>
              <w:t xml:space="preserve">Comments: </w:t>
            </w:r>
          </w:p>
          <w:p w14:paraId="6D590D07" w14:textId="77777777" w:rsidR="00BB0034" w:rsidRDefault="00BB0034">
            <w:pPr>
              <w:spacing w:after="140"/>
              <w:rPr>
                <w:lang w:eastAsia="en-AU"/>
              </w:rPr>
            </w:pPr>
            <w:r>
              <w:rPr>
                <w:sz w:val="24"/>
                <w:lang w:eastAsia="en-AU"/>
              </w:rPr>
              <w:t xml:space="preserve"> </w:t>
            </w:r>
          </w:p>
          <w:p w14:paraId="0C55A5AE" w14:textId="77777777" w:rsidR="00BB0034" w:rsidRDefault="00BB0034">
            <w:pPr>
              <w:spacing w:after="142"/>
              <w:rPr>
                <w:lang w:eastAsia="en-AU"/>
              </w:rPr>
            </w:pPr>
            <w:r>
              <w:rPr>
                <w:sz w:val="24"/>
                <w:lang w:eastAsia="en-AU"/>
              </w:rPr>
              <w:t xml:space="preserve"> </w:t>
            </w:r>
          </w:p>
          <w:p w14:paraId="4CC1B97C" w14:textId="77777777" w:rsidR="00BB0034" w:rsidRDefault="00BB0034">
            <w:pPr>
              <w:spacing w:after="140"/>
              <w:rPr>
                <w:lang w:eastAsia="en-AU"/>
              </w:rPr>
            </w:pPr>
            <w:r>
              <w:rPr>
                <w:sz w:val="24"/>
                <w:lang w:eastAsia="en-AU"/>
              </w:rPr>
              <w:t xml:space="preserve"> </w:t>
            </w:r>
          </w:p>
          <w:p w14:paraId="3EF5A982" w14:textId="77777777" w:rsidR="00BB0034" w:rsidRDefault="00BB0034">
            <w:pPr>
              <w:spacing w:after="130"/>
              <w:rPr>
                <w:lang w:eastAsia="en-AU"/>
              </w:rPr>
            </w:pPr>
            <w:r>
              <w:rPr>
                <w:sz w:val="24"/>
                <w:lang w:eastAsia="en-AU"/>
              </w:rPr>
              <w:t xml:space="preserve"> </w:t>
            </w:r>
          </w:p>
          <w:p w14:paraId="7174A36F" w14:textId="32F4C8D8" w:rsidR="00BB0034" w:rsidRDefault="00BB0034">
            <w:pPr>
              <w:tabs>
                <w:tab w:val="center" w:pos="184"/>
                <w:tab w:val="center" w:pos="1528"/>
              </w:tabs>
              <w:spacing w:after="142"/>
              <w:rPr>
                <w:lang w:eastAsia="en-AU"/>
              </w:rPr>
            </w:pPr>
            <w:r>
              <w:rPr>
                <w:lang w:eastAsia="en-AU"/>
              </w:rPr>
              <w:tab/>
            </w:r>
            <w:sdt>
              <w:sdtPr>
                <w:rPr>
                  <w:lang w:eastAsia="en-AU"/>
                </w:rPr>
                <w:id w:val="92083228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External to Defence  </w:t>
            </w:r>
          </w:p>
          <w:p w14:paraId="22AED6E8" w14:textId="77777777" w:rsidR="00BB0034" w:rsidRDefault="00BB0034">
            <w:pPr>
              <w:spacing w:after="20"/>
              <w:rPr>
                <w:lang w:eastAsia="en-AU"/>
              </w:rPr>
            </w:pPr>
            <w:r>
              <w:rPr>
                <w:sz w:val="24"/>
                <w:lang w:eastAsia="en-AU"/>
              </w:rPr>
              <w:t>(</w:t>
            </w:r>
            <w:proofErr w:type="gramStart"/>
            <w:r>
              <w:rPr>
                <w:sz w:val="24"/>
                <w:lang w:eastAsia="en-AU"/>
              </w:rPr>
              <w:t>e.g.</w:t>
            </w:r>
            <w:proofErr w:type="gramEnd"/>
            <w:r>
              <w:rPr>
                <w:sz w:val="24"/>
                <w:lang w:eastAsia="en-AU"/>
              </w:rPr>
              <w:t xml:space="preserve"> the Department of Veterans’ Affairs, the </w:t>
            </w:r>
          </w:p>
          <w:p w14:paraId="2877463E" w14:textId="77777777" w:rsidR="00BB0034" w:rsidRDefault="00BB0034">
            <w:pPr>
              <w:spacing w:after="20"/>
              <w:rPr>
                <w:lang w:eastAsia="en-AU"/>
              </w:rPr>
            </w:pPr>
            <w:r>
              <w:rPr>
                <w:sz w:val="24"/>
                <w:lang w:eastAsia="en-AU"/>
              </w:rPr>
              <w:t xml:space="preserve">Defence Abuse Response Taskforce, a </w:t>
            </w:r>
            <w:proofErr w:type="gramStart"/>
            <w:r>
              <w:rPr>
                <w:sz w:val="24"/>
                <w:lang w:eastAsia="en-AU"/>
              </w:rPr>
              <w:t>Member</w:t>
            </w:r>
            <w:proofErr w:type="gramEnd"/>
            <w:r>
              <w:rPr>
                <w:sz w:val="24"/>
                <w:lang w:eastAsia="en-AU"/>
              </w:rPr>
              <w:t xml:space="preserve"> of </w:t>
            </w:r>
          </w:p>
          <w:p w14:paraId="2EC7B8EA" w14:textId="77777777" w:rsidR="004B2183" w:rsidRDefault="00BB0034">
            <w:pPr>
              <w:spacing w:line="374" w:lineRule="auto"/>
              <w:ind w:right="2652"/>
              <w:rPr>
                <w:sz w:val="24"/>
                <w:lang w:eastAsia="en-AU"/>
              </w:rPr>
            </w:pPr>
            <w:r>
              <w:rPr>
                <w:sz w:val="24"/>
                <w:lang w:eastAsia="en-AU"/>
              </w:rPr>
              <w:t xml:space="preserve">Parliament) </w:t>
            </w:r>
          </w:p>
          <w:p w14:paraId="0CF05C68" w14:textId="77777777" w:rsidR="004B2183" w:rsidRDefault="004B2183">
            <w:pPr>
              <w:spacing w:line="374" w:lineRule="auto"/>
              <w:ind w:right="2652"/>
              <w:rPr>
                <w:sz w:val="24"/>
                <w:lang w:eastAsia="en-AU"/>
              </w:rPr>
            </w:pPr>
          </w:p>
          <w:p w14:paraId="02CE88B3" w14:textId="3F0DBBF4" w:rsidR="00BB0034" w:rsidRDefault="00BB0034">
            <w:pPr>
              <w:spacing w:line="374" w:lineRule="auto"/>
              <w:ind w:right="2652"/>
              <w:rPr>
                <w:lang w:eastAsia="en-AU"/>
              </w:rPr>
            </w:pPr>
            <w:r>
              <w:rPr>
                <w:sz w:val="24"/>
                <w:lang w:eastAsia="en-AU"/>
              </w:rPr>
              <w:t xml:space="preserve">Comments: </w:t>
            </w:r>
          </w:p>
          <w:p w14:paraId="485EFC24" w14:textId="77777777" w:rsidR="00BB0034" w:rsidRDefault="00BB0034">
            <w:pPr>
              <w:spacing w:after="142"/>
              <w:rPr>
                <w:lang w:eastAsia="en-AU"/>
              </w:rPr>
            </w:pPr>
            <w:r>
              <w:rPr>
                <w:sz w:val="24"/>
                <w:lang w:eastAsia="en-AU"/>
              </w:rPr>
              <w:t xml:space="preserve"> </w:t>
            </w:r>
          </w:p>
          <w:p w14:paraId="7EFBC4FF" w14:textId="77777777" w:rsidR="00BB0034" w:rsidRDefault="00BB0034">
            <w:pPr>
              <w:spacing w:after="140"/>
              <w:rPr>
                <w:lang w:eastAsia="en-AU"/>
              </w:rPr>
            </w:pPr>
            <w:r>
              <w:rPr>
                <w:sz w:val="24"/>
                <w:lang w:eastAsia="en-AU"/>
              </w:rPr>
              <w:t xml:space="preserve"> </w:t>
            </w:r>
          </w:p>
          <w:p w14:paraId="1BC16C44" w14:textId="77777777" w:rsidR="00BB0034" w:rsidRDefault="00BB0034">
            <w:pPr>
              <w:spacing w:after="97"/>
              <w:rPr>
                <w:lang w:eastAsia="en-AU"/>
              </w:rPr>
            </w:pPr>
            <w:r>
              <w:rPr>
                <w:sz w:val="24"/>
                <w:lang w:eastAsia="en-AU"/>
              </w:rPr>
              <w:t xml:space="preserve"> </w:t>
            </w:r>
          </w:p>
          <w:p w14:paraId="66632978" w14:textId="77777777" w:rsidR="00BB0034" w:rsidRDefault="00BB0034">
            <w:pPr>
              <w:rPr>
                <w:lang w:eastAsia="en-AU"/>
              </w:rPr>
            </w:pPr>
            <w:r>
              <w:rPr>
                <w:sz w:val="24"/>
                <w:lang w:eastAsia="en-AU"/>
              </w:rPr>
              <w:t xml:space="preserve"> </w:t>
            </w:r>
          </w:p>
        </w:tc>
      </w:tr>
      <w:tr w:rsidR="00BB0034" w14:paraId="37815CED" w14:textId="77777777" w:rsidTr="00BB0034">
        <w:trPr>
          <w:trHeight w:val="5960"/>
        </w:trPr>
        <w:tc>
          <w:tcPr>
            <w:tcW w:w="4301" w:type="dxa"/>
            <w:tcBorders>
              <w:top w:val="single" w:sz="4" w:space="0" w:color="000000"/>
              <w:left w:val="single" w:sz="4" w:space="0" w:color="000000"/>
              <w:bottom w:val="single" w:sz="4" w:space="0" w:color="000000"/>
              <w:right w:val="single" w:sz="4" w:space="0" w:color="000000"/>
            </w:tcBorders>
            <w:hideMark/>
          </w:tcPr>
          <w:p w14:paraId="3AD8116F" w14:textId="21DD632D" w:rsidR="00BB0034" w:rsidRDefault="00BB0034">
            <w:pPr>
              <w:spacing w:after="120" w:line="240" w:lineRule="auto"/>
              <w:ind w:left="360" w:hanging="360"/>
              <w:rPr>
                <w:lang w:eastAsia="en-AU"/>
              </w:rPr>
            </w:pPr>
            <w:r>
              <w:rPr>
                <w:b/>
                <w:sz w:val="24"/>
                <w:lang w:eastAsia="en-AU"/>
              </w:rPr>
              <w:t>2</w:t>
            </w:r>
            <w:r w:rsidR="00787AA6">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What was the outcome of your report? </w:t>
            </w:r>
          </w:p>
          <w:p w14:paraId="0E21A5A5" w14:textId="77777777" w:rsidR="00BB0034" w:rsidRDefault="00BB0034">
            <w:pPr>
              <w:spacing w:after="96"/>
              <w:rPr>
                <w:lang w:eastAsia="en-AU"/>
              </w:rPr>
            </w:pPr>
            <w:r>
              <w:rPr>
                <w:b/>
                <w:sz w:val="24"/>
                <w:lang w:eastAsia="en-AU"/>
              </w:rPr>
              <w:t xml:space="preserve"> </w:t>
            </w:r>
          </w:p>
          <w:p w14:paraId="3BDC6802" w14:textId="77777777" w:rsidR="00BB0034" w:rsidRDefault="00BB0034">
            <w:pPr>
              <w:spacing w:after="120" w:line="240" w:lineRule="auto"/>
              <w:rPr>
                <w:lang w:eastAsia="en-AU"/>
              </w:rPr>
            </w:pPr>
            <w:r>
              <w:rPr>
                <w:b/>
                <w:sz w:val="24"/>
                <w:lang w:eastAsia="en-AU"/>
              </w:rPr>
              <w:t xml:space="preserve">Please provide as much detail as possible.  </w:t>
            </w:r>
          </w:p>
          <w:p w14:paraId="118EEFFE"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33999FE4" w14:textId="77777777" w:rsidR="00BB0034" w:rsidRDefault="00BB0034">
            <w:pPr>
              <w:spacing w:after="136"/>
              <w:rPr>
                <w:lang w:eastAsia="en-AU"/>
              </w:rPr>
            </w:pPr>
            <w:r>
              <w:rPr>
                <w:lang w:eastAsia="en-AU"/>
              </w:rPr>
              <w:t xml:space="preserve"> </w:t>
            </w:r>
          </w:p>
          <w:p w14:paraId="2797C5A5" w14:textId="77777777" w:rsidR="00BB0034" w:rsidRDefault="00BB0034">
            <w:pPr>
              <w:spacing w:after="139"/>
              <w:rPr>
                <w:lang w:eastAsia="en-AU"/>
              </w:rPr>
            </w:pPr>
            <w:r>
              <w:rPr>
                <w:lang w:eastAsia="en-AU"/>
              </w:rPr>
              <w:t xml:space="preserve"> </w:t>
            </w:r>
          </w:p>
          <w:p w14:paraId="0486204A" w14:textId="77777777" w:rsidR="00BB0034" w:rsidRDefault="00BB0034">
            <w:pPr>
              <w:spacing w:after="139"/>
              <w:rPr>
                <w:lang w:eastAsia="en-AU"/>
              </w:rPr>
            </w:pPr>
            <w:r>
              <w:rPr>
                <w:lang w:eastAsia="en-AU"/>
              </w:rPr>
              <w:t xml:space="preserve"> </w:t>
            </w:r>
          </w:p>
          <w:p w14:paraId="28916617" w14:textId="77777777" w:rsidR="00BB0034" w:rsidRDefault="00BB0034">
            <w:pPr>
              <w:spacing w:after="155"/>
              <w:rPr>
                <w:lang w:eastAsia="en-AU"/>
              </w:rPr>
            </w:pPr>
            <w:r>
              <w:rPr>
                <w:lang w:eastAsia="en-AU"/>
              </w:rPr>
              <w:t xml:space="preserve"> </w:t>
            </w:r>
          </w:p>
          <w:p w14:paraId="6D064476" w14:textId="77777777" w:rsidR="00BB0034" w:rsidRDefault="00BB0034">
            <w:pPr>
              <w:spacing w:after="142"/>
              <w:rPr>
                <w:lang w:eastAsia="en-AU"/>
              </w:rPr>
            </w:pPr>
            <w:r>
              <w:rPr>
                <w:sz w:val="24"/>
                <w:lang w:eastAsia="en-AU"/>
              </w:rPr>
              <w:t xml:space="preserve"> </w:t>
            </w:r>
          </w:p>
          <w:p w14:paraId="247D6758" w14:textId="77777777" w:rsidR="00BB0034" w:rsidRDefault="00BB0034">
            <w:pPr>
              <w:spacing w:after="140"/>
              <w:rPr>
                <w:lang w:eastAsia="en-AU"/>
              </w:rPr>
            </w:pPr>
            <w:r>
              <w:rPr>
                <w:sz w:val="24"/>
                <w:lang w:eastAsia="en-AU"/>
              </w:rPr>
              <w:t xml:space="preserve"> </w:t>
            </w:r>
          </w:p>
          <w:p w14:paraId="79F253D6" w14:textId="77777777" w:rsidR="00BB0034" w:rsidRDefault="00BB0034">
            <w:pPr>
              <w:spacing w:after="140"/>
              <w:rPr>
                <w:lang w:eastAsia="en-AU"/>
              </w:rPr>
            </w:pPr>
            <w:r>
              <w:rPr>
                <w:sz w:val="24"/>
                <w:lang w:eastAsia="en-AU"/>
              </w:rPr>
              <w:t xml:space="preserve"> </w:t>
            </w:r>
          </w:p>
          <w:p w14:paraId="608733C6" w14:textId="77777777" w:rsidR="00BB0034" w:rsidRDefault="00BB0034">
            <w:pPr>
              <w:spacing w:after="142"/>
              <w:rPr>
                <w:lang w:eastAsia="en-AU"/>
              </w:rPr>
            </w:pPr>
            <w:r>
              <w:rPr>
                <w:sz w:val="24"/>
                <w:lang w:eastAsia="en-AU"/>
              </w:rPr>
              <w:t xml:space="preserve"> </w:t>
            </w:r>
          </w:p>
          <w:p w14:paraId="3DDA16A9" w14:textId="77777777" w:rsidR="00BB0034" w:rsidRDefault="00BB0034">
            <w:pPr>
              <w:spacing w:after="140"/>
              <w:rPr>
                <w:lang w:eastAsia="en-AU"/>
              </w:rPr>
            </w:pPr>
            <w:r>
              <w:rPr>
                <w:sz w:val="24"/>
                <w:lang w:eastAsia="en-AU"/>
              </w:rPr>
              <w:t xml:space="preserve"> </w:t>
            </w:r>
          </w:p>
          <w:p w14:paraId="72A4222A" w14:textId="77777777" w:rsidR="00BB0034" w:rsidRDefault="00BB0034">
            <w:pPr>
              <w:spacing w:after="142"/>
              <w:rPr>
                <w:lang w:eastAsia="en-AU"/>
              </w:rPr>
            </w:pPr>
            <w:r>
              <w:rPr>
                <w:sz w:val="24"/>
                <w:lang w:eastAsia="en-AU"/>
              </w:rPr>
              <w:t xml:space="preserve"> </w:t>
            </w:r>
          </w:p>
          <w:p w14:paraId="1DBF9E1F" w14:textId="77777777" w:rsidR="00BB0034" w:rsidRDefault="00BB0034">
            <w:pPr>
              <w:spacing w:after="140"/>
              <w:rPr>
                <w:lang w:eastAsia="en-AU"/>
              </w:rPr>
            </w:pPr>
            <w:r>
              <w:rPr>
                <w:sz w:val="24"/>
                <w:lang w:eastAsia="en-AU"/>
              </w:rPr>
              <w:t xml:space="preserve"> </w:t>
            </w:r>
          </w:p>
          <w:p w14:paraId="5B21BE49" w14:textId="77777777" w:rsidR="00BB0034" w:rsidRDefault="00BB0034">
            <w:pPr>
              <w:spacing w:after="140"/>
              <w:rPr>
                <w:lang w:eastAsia="en-AU"/>
              </w:rPr>
            </w:pPr>
            <w:r>
              <w:rPr>
                <w:sz w:val="24"/>
                <w:lang w:eastAsia="en-AU"/>
              </w:rPr>
              <w:t xml:space="preserve"> </w:t>
            </w:r>
          </w:p>
          <w:p w14:paraId="388DEB1C" w14:textId="77777777" w:rsidR="00BB0034" w:rsidRDefault="00BB0034">
            <w:pPr>
              <w:rPr>
                <w:lang w:eastAsia="en-AU"/>
              </w:rPr>
            </w:pPr>
            <w:r>
              <w:rPr>
                <w:sz w:val="24"/>
                <w:lang w:eastAsia="en-AU"/>
              </w:rPr>
              <w:t xml:space="preserve"> </w:t>
            </w:r>
          </w:p>
        </w:tc>
      </w:tr>
    </w:tbl>
    <w:p w14:paraId="360DD404" w14:textId="5F675949" w:rsidR="00490956" w:rsidRDefault="00490956" w:rsidP="00490956"/>
    <w:p w14:paraId="1AD93FE1" w14:textId="1B7465F8" w:rsidR="00490956" w:rsidRDefault="00490956" w:rsidP="00490956"/>
    <w:p w14:paraId="5B789CA8" w14:textId="77777777" w:rsidR="00490956" w:rsidRDefault="00490956" w:rsidP="00490956"/>
    <w:p w14:paraId="78D6BC12" w14:textId="4A2CDC5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REGARDING MEDICAL TREATMENT RELATING TO THE INCIDENT(S) </w:t>
      </w:r>
    </w:p>
    <w:p w14:paraId="60FA05C8" w14:textId="77777777" w:rsidR="00BB0034" w:rsidRDefault="00BB0034" w:rsidP="00BB0034">
      <w:pPr>
        <w:ind w:left="-5" w:right="55"/>
      </w:pPr>
      <w:r>
        <w:t xml:space="preserve">The following questions are asking you about any medical injuries suffered and treatment sought in relation to the abuse you experienced. Please describe in as much detail as possible. </w:t>
      </w:r>
      <w:r>
        <w:rPr>
          <w:b/>
          <w:i/>
        </w:rPr>
        <w:t>Detail is important</w:t>
      </w:r>
      <w:r>
        <w:t>.</w:t>
      </w:r>
      <w:r>
        <w:rPr>
          <w:b/>
          <w:sz w:val="24"/>
        </w:rPr>
        <w:t xml:space="preserve"> </w:t>
      </w:r>
    </w:p>
    <w:tbl>
      <w:tblPr>
        <w:tblStyle w:val="TableGrid"/>
        <w:tblW w:w="9537" w:type="dxa"/>
        <w:tblInd w:w="5" w:type="dxa"/>
        <w:tblCellMar>
          <w:top w:w="146" w:type="dxa"/>
          <w:left w:w="108" w:type="dxa"/>
          <w:right w:w="60" w:type="dxa"/>
        </w:tblCellMar>
        <w:tblLook w:val="04A0" w:firstRow="1" w:lastRow="0" w:firstColumn="1" w:lastColumn="0" w:noHBand="0" w:noVBand="1"/>
      </w:tblPr>
      <w:tblGrid>
        <w:gridCol w:w="4390"/>
        <w:gridCol w:w="5147"/>
      </w:tblGrid>
      <w:tr w:rsidR="00BB0034" w14:paraId="4BE4F3EB" w14:textId="77777777" w:rsidTr="00BB0034">
        <w:trPr>
          <w:trHeight w:val="2415"/>
        </w:trPr>
        <w:tc>
          <w:tcPr>
            <w:tcW w:w="4390" w:type="dxa"/>
            <w:tcBorders>
              <w:top w:val="single" w:sz="4" w:space="0" w:color="000000"/>
              <w:left w:val="single" w:sz="4" w:space="0" w:color="000000"/>
              <w:bottom w:val="single" w:sz="4" w:space="0" w:color="000000"/>
              <w:right w:val="single" w:sz="4" w:space="0" w:color="000000"/>
            </w:tcBorders>
            <w:hideMark/>
          </w:tcPr>
          <w:p w14:paraId="72BCC49C" w14:textId="3ABE0EE2" w:rsidR="00BB0034" w:rsidRDefault="00BB0034">
            <w:pPr>
              <w:ind w:left="360" w:hanging="360"/>
              <w:rPr>
                <w:lang w:eastAsia="en-AU"/>
              </w:rPr>
            </w:pPr>
            <w:r>
              <w:rPr>
                <w:b/>
                <w:sz w:val="24"/>
                <w:lang w:eastAsia="en-AU"/>
              </w:rPr>
              <w:t>2</w:t>
            </w:r>
            <w:r w:rsidR="00787AA6">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What was the nature of any injury or injuries you suffered from the abuse?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ECF97A5" w14:textId="77777777" w:rsidR="00BB0034" w:rsidRDefault="00BB0034">
            <w:pPr>
              <w:spacing w:after="140"/>
              <w:rPr>
                <w:lang w:eastAsia="en-AU"/>
              </w:rPr>
            </w:pPr>
            <w:r>
              <w:rPr>
                <w:sz w:val="24"/>
                <w:lang w:eastAsia="en-AU"/>
              </w:rPr>
              <w:t xml:space="preserve"> </w:t>
            </w:r>
          </w:p>
          <w:p w14:paraId="0CF98244" w14:textId="77777777" w:rsidR="00BB0034" w:rsidRDefault="00BB0034">
            <w:pPr>
              <w:spacing w:after="142"/>
              <w:rPr>
                <w:lang w:eastAsia="en-AU"/>
              </w:rPr>
            </w:pPr>
            <w:r>
              <w:rPr>
                <w:sz w:val="24"/>
                <w:lang w:eastAsia="en-AU"/>
              </w:rPr>
              <w:t xml:space="preserve"> </w:t>
            </w:r>
          </w:p>
          <w:p w14:paraId="5B071EB4" w14:textId="77777777" w:rsidR="00BB0034" w:rsidRDefault="00BB0034">
            <w:pPr>
              <w:spacing w:after="140"/>
              <w:rPr>
                <w:lang w:eastAsia="en-AU"/>
              </w:rPr>
            </w:pPr>
            <w:r>
              <w:rPr>
                <w:sz w:val="24"/>
                <w:lang w:eastAsia="en-AU"/>
              </w:rPr>
              <w:t xml:space="preserve"> </w:t>
            </w:r>
          </w:p>
          <w:p w14:paraId="3B31BB7A" w14:textId="77777777" w:rsidR="00BB0034" w:rsidRDefault="00BB0034">
            <w:pPr>
              <w:spacing w:after="142"/>
              <w:rPr>
                <w:lang w:eastAsia="en-AU"/>
              </w:rPr>
            </w:pPr>
            <w:r>
              <w:rPr>
                <w:sz w:val="24"/>
                <w:lang w:eastAsia="en-AU"/>
              </w:rPr>
              <w:t xml:space="preserve"> </w:t>
            </w:r>
          </w:p>
          <w:p w14:paraId="7DF21A39" w14:textId="77777777" w:rsidR="00BB0034" w:rsidRDefault="00BB0034">
            <w:pPr>
              <w:rPr>
                <w:lang w:eastAsia="en-AU"/>
              </w:rPr>
            </w:pPr>
            <w:r>
              <w:rPr>
                <w:sz w:val="24"/>
                <w:lang w:eastAsia="en-AU"/>
              </w:rPr>
              <w:t xml:space="preserve"> </w:t>
            </w:r>
          </w:p>
        </w:tc>
      </w:tr>
      <w:tr w:rsidR="00BB0034" w14:paraId="7024AF4E" w14:textId="77777777" w:rsidTr="00BB0034">
        <w:trPr>
          <w:trHeight w:val="1500"/>
        </w:trPr>
        <w:tc>
          <w:tcPr>
            <w:tcW w:w="4390" w:type="dxa"/>
            <w:tcBorders>
              <w:top w:val="single" w:sz="4" w:space="0" w:color="000000"/>
              <w:left w:val="single" w:sz="4" w:space="0" w:color="000000"/>
              <w:bottom w:val="single" w:sz="4" w:space="0" w:color="000000"/>
              <w:right w:val="single" w:sz="4" w:space="0" w:color="000000"/>
            </w:tcBorders>
            <w:hideMark/>
          </w:tcPr>
          <w:p w14:paraId="296E57E9" w14:textId="4CB9FE86" w:rsidR="00BB0034" w:rsidRDefault="00BB0034">
            <w:pPr>
              <w:ind w:left="360" w:hanging="360"/>
              <w:rPr>
                <w:lang w:eastAsia="en-AU"/>
              </w:rPr>
            </w:pPr>
            <w:r>
              <w:rPr>
                <w:b/>
                <w:sz w:val="24"/>
                <w:lang w:eastAsia="en-AU"/>
              </w:rPr>
              <w:t>2</w:t>
            </w:r>
            <w:r w:rsidR="00787AA6">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Did you seek medical treatment in relation to any injuries suffered?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92F61CF" w14:textId="762AAEF0" w:rsidR="00BB0034" w:rsidRDefault="00000000">
            <w:pPr>
              <w:tabs>
                <w:tab w:val="center" w:pos="2146"/>
              </w:tabs>
              <w:spacing w:after="140"/>
              <w:rPr>
                <w:lang w:eastAsia="en-AU"/>
              </w:rPr>
            </w:pPr>
            <w:sdt>
              <w:sdtPr>
                <w:rPr>
                  <w:lang w:eastAsia="en-AU"/>
                </w:rPr>
                <w:id w:val="88822702"/>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Yes – please answer question </w:t>
            </w:r>
            <w:proofErr w:type="gramStart"/>
            <w:r w:rsidR="00BB0034">
              <w:rPr>
                <w:sz w:val="24"/>
                <w:lang w:eastAsia="en-AU"/>
              </w:rPr>
              <w:t>2</w:t>
            </w:r>
            <w:r w:rsidR="008720A7">
              <w:rPr>
                <w:sz w:val="24"/>
                <w:lang w:eastAsia="en-AU"/>
              </w:rPr>
              <w:t>7</w:t>
            </w:r>
            <w:proofErr w:type="gramEnd"/>
            <w:r w:rsidR="00BB0034">
              <w:rPr>
                <w:sz w:val="24"/>
                <w:lang w:eastAsia="en-AU"/>
              </w:rPr>
              <w:t xml:space="preserve"> </w:t>
            </w:r>
          </w:p>
          <w:p w14:paraId="79C805B5" w14:textId="77777777" w:rsidR="00BB0034" w:rsidRDefault="00BB0034">
            <w:pPr>
              <w:spacing w:after="131"/>
              <w:rPr>
                <w:lang w:eastAsia="en-AU"/>
              </w:rPr>
            </w:pPr>
            <w:r>
              <w:rPr>
                <w:sz w:val="24"/>
                <w:lang w:eastAsia="en-AU"/>
              </w:rPr>
              <w:t xml:space="preserve"> </w:t>
            </w:r>
          </w:p>
          <w:p w14:paraId="098FE3D9" w14:textId="5A3DC175" w:rsidR="00BB0034" w:rsidRDefault="00000000">
            <w:pPr>
              <w:tabs>
                <w:tab w:val="center" w:pos="2122"/>
              </w:tabs>
              <w:rPr>
                <w:lang w:eastAsia="en-AU"/>
              </w:rPr>
            </w:pPr>
            <w:sdt>
              <w:sdtPr>
                <w:rPr>
                  <w:lang w:eastAsia="en-AU"/>
                </w:rPr>
                <w:id w:val="-2104183364"/>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No – please answer question 2</w:t>
            </w:r>
            <w:r w:rsidR="008720A7">
              <w:rPr>
                <w:sz w:val="24"/>
                <w:lang w:eastAsia="en-AU"/>
              </w:rPr>
              <w:t>6</w:t>
            </w:r>
            <w:r w:rsidR="00BB0034">
              <w:rPr>
                <w:sz w:val="24"/>
                <w:lang w:eastAsia="en-AU"/>
              </w:rPr>
              <w:t xml:space="preserve"> </w:t>
            </w:r>
          </w:p>
        </w:tc>
      </w:tr>
      <w:tr w:rsidR="00BB0034" w14:paraId="68E34719" w14:textId="77777777" w:rsidTr="00BB0034">
        <w:trPr>
          <w:trHeight w:val="2542"/>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4A663B5F" w14:textId="69950883" w:rsidR="00BB0034" w:rsidRDefault="00BB0034">
            <w:pPr>
              <w:spacing w:after="119" w:line="240" w:lineRule="auto"/>
              <w:ind w:left="360" w:hanging="360"/>
              <w:rPr>
                <w:lang w:eastAsia="en-AU"/>
              </w:rPr>
            </w:pPr>
            <w:r>
              <w:rPr>
                <w:b/>
                <w:sz w:val="24"/>
                <w:lang w:eastAsia="en-AU"/>
              </w:rPr>
              <w:t>2</w:t>
            </w:r>
            <w:r w:rsidR="00787AA6">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Please provide</w:t>
            </w:r>
            <w:r>
              <w:rPr>
                <w:b/>
                <w:sz w:val="24"/>
                <w:u w:val="single" w:color="000000"/>
                <w:lang w:eastAsia="en-AU"/>
              </w:rPr>
              <w:t xml:space="preserve"> </w:t>
            </w:r>
            <w:r>
              <w:rPr>
                <w:b/>
                <w:sz w:val="24"/>
                <w:lang w:eastAsia="en-AU"/>
              </w:rPr>
              <w:t xml:space="preserve">details of any reasons for your decision not to seek medical treatment. </w:t>
            </w:r>
          </w:p>
          <w:p w14:paraId="4F00850D" w14:textId="77777777" w:rsidR="00BB0034" w:rsidRDefault="00BB0034">
            <w:pPr>
              <w:spacing w:after="96"/>
              <w:rPr>
                <w:lang w:eastAsia="en-AU"/>
              </w:rPr>
            </w:pPr>
            <w:r>
              <w:rPr>
                <w:b/>
                <w:sz w:val="24"/>
                <w:lang w:eastAsia="en-AU"/>
              </w:rPr>
              <w:t xml:space="preserve"> </w:t>
            </w:r>
          </w:p>
          <w:p w14:paraId="61FD1FE2" w14:textId="45E35E4E" w:rsidR="00BB0034" w:rsidRDefault="00BB0034">
            <w:pPr>
              <w:ind w:left="360"/>
              <w:rPr>
                <w:lang w:eastAsia="en-AU"/>
              </w:rPr>
            </w:pPr>
            <w:r>
              <w:rPr>
                <w:b/>
                <w:sz w:val="24"/>
                <w:lang w:eastAsia="en-AU"/>
              </w:rPr>
              <w:t>If you did not seek medical treatment, you do not need to answer question 2</w:t>
            </w:r>
            <w:r w:rsidR="00D323F1">
              <w:rPr>
                <w:b/>
                <w:sz w:val="24"/>
                <w:lang w:eastAsia="en-AU"/>
              </w:rPr>
              <w:t>7</w:t>
            </w: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46BD0AFA" w14:textId="77777777" w:rsidR="00BB0034" w:rsidRDefault="00BB0034">
            <w:pPr>
              <w:spacing w:after="142"/>
              <w:rPr>
                <w:lang w:eastAsia="en-AU"/>
              </w:rPr>
            </w:pPr>
            <w:r>
              <w:rPr>
                <w:sz w:val="24"/>
                <w:lang w:eastAsia="en-AU"/>
              </w:rPr>
              <w:t xml:space="preserve"> </w:t>
            </w:r>
          </w:p>
          <w:p w14:paraId="5D5AE58C" w14:textId="77777777" w:rsidR="00BB0034" w:rsidRDefault="00BB0034">
            <w:pPr>
              <w:spacing w:after="140"/>
              <w:rPr>
                <w:lang w:eastAsia="en-AU"/>
              </w:rPr>
            </w:pPr>
            <w:r>
              <w:rPr>
                <w:sz w:val="24"/>
                <w:lang w:eastAsia="en-AU"/>
              </w:rPr>
              <w:t xml:space="preserve"> </w:t>
            </w:r>
          </w:p>
          <w:p w14:paraId="032505B4" w14:textId="77777777" w:rsidR="00BB0034" w:rsidRDefault="00BB0034">
            <w:pPr>
              <w:spacing w:after="142"/>
              <w:rPr>
                <w:lang w:eastAsia="en-AU"/>
              </w:rPr>
            </w:pPr>
            <w:r>
              <w:rPr>
                <w:sz w:val="24"/>
                <w:lang w:eastAsia="en-AU"/>
              </w:rPr>
              <w:t xml:space="preserve"> </w:t>
            </w:r>
          </w:p>
          <w:p w14:paraId="3E5875B3" w14:textId="77777777" w:rsidR="00BB0034" w:rsidRDefault="00BB0034">
            <w:pPr>
              <w:spacing w:after="140"/>
              <w:rPr>
                <w:lang w:eastAsia="en-AU"/>
              </w:rPr>
            </w:pPr>
            <w:r>
              <w:rPr>
                <w:sz w:val="24"/>
                <w:lang w:eastAsia="en-AU"/>
              </w:rPr>
              <w:t xml:space="preserve"> </w:t>
            </w:r>
          </w:p>
          <w:p w14:paraId="62A82D6B" w14:textId="77777777" w:rsidR="00BB0034" w:rsidRDefault="00BB0034">
            <w:pPr>
              <w:rPr>
                <w:lang w:eastAsia="en-AU"/>
              </w:rPr>
            </w:pPr>
            <w:r>
              <w:rPr>
                <w:sz w:val="24"/>
                <w:lang w:eastAsia="en-AU"/>
              </w:rPr>
              <w:t xml:space="preserve"> </w:t>
            </w:r>
          </w:p>
        </w:tc>
      </w:tr>
      <w:tr w:rsidR="00BB0034" w14:paraId="2D50C549" w14:textId="77777777" w:rsidTr="00BB0034">
        <w:trPr>
          <w:trHeight w:val="2873"/>
        </w:trPr>
        <w:tc>
          <w:tcPr>
            <w:tcW w:w="4390" w:type="dxa"/>
            <w:tcBorders>
              <w:top w:val="single" w:sz="4" w:space="0" w:color="000000"/>
              <w:left w:val="single" w:sz="4" w:space="0" w:color="000000"/>
              <w:bottom w:val="single" w:sz="4" w:space="0" w:color="000000"/>
              <w:right w:val="single" w:sz="4" w:space="0" w:color="000000"/>
            </w:tcBorders>
            <w:hideMark/>
          </w:tcPr>
          <w:p w14:paraId="722B7321" w14:textId="3164331A" w:rsidR="00BB0034" w:rsidRDefault="00BB0034">
            <w:pPr>
              <w:ind w:left="360" w:hanging="360"/>
              <w:rPr>
                <w:lang w:eastAsia="en-AU"/>
              </w:rPr>
            </w:pPr>
            <w:r>
              <w:rPr>
                <w:b/>
                <w:sz w:val="24"/>
                <w:lang w:eastAsia="en-AU"/>
              </w:rPr>
              <w:t>2</w:t>
            </w:r>
            <w:r w:rsidR="00787AA6">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 xml:space="preserve">Please provide details of any medical treatment you received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7ECAC28" w14:textId="77777777" w:rsidR="00BB0034" w:rsidRDefault="00BB0034">
            <w:pPr>
              <w:spacing w:after="140"/>
              <w:rPr>
                <w:lang w:eastAsia="en-AU"/>
              </w:rPr>
            </w:pPr>
            <w:r>
              <w:rPr>
                <w:sz w:val="24"/>
                <w:lang w:eastAsia="en-AU"/>
              </w:rPr>
              <w:t xml:space="preserve"> </w:t>
            </w:r>
          </w:p>
          <w:p w14:paraId="1D95350D" w14:textId="77777777" w:rsidR="00BB0034" w:rsidRDefault="00BB0034">
            <w:pPr>
              <w:spacing w:after="142"/>
              <w:rPr>
                <w:lang w:eastAsia="en-AU"/>
              </w:rPr>
            </w:pPr>
            <w:r>
              <w:rPr>
                <w:sz w:val="24"/>
                <w:lang w:eastAsia="en-AU"/>
              </w:rPr>
              <w:t xml:space="preserve"> </w:t>
            </w:r>
          </w:p>
          <w:p w14:paraId="0021083F" w14:textId="77777777" w:rsidR="00BB0034" w:rsidRDefault="00BB0034">
            <w:pPr>
              <w:spacing w:after="140"/>
              <w:rPr>
                <w:lang w:eastAsia="en-AU"/>
              </w:rPr>
            </w:pPr>
            <w:r>
              <w:rPr>
                <w:sz w:val="24"/>
                <w:lang w:eastAsia="en-AU"/>
              </w:rPr>
              <w:t xml:space="preserve"> </w:t>
            </w:r>
          </w:p>
          <w:p w14:paraId="0E46082B" w14:textId="77777777" w:rsidR="00BB0034" w:rsidRDefault="00BB0034">
            <w:pPr>
              <w:spacing w:after="142"/>
              <w:rPr>
                <w:lang w:eastAsia="en-AU"/>
              </w:rPr>
            </w:pPr>
            <w:r>
              <w:rPr>
                <w:sz w:val="24"/>
                <w:lang w:eastAsia="en-AU"/>
              </w:rPr>
              <w:t xml:space="preserve"> </w:t>
            </w:r>
          </w:p>
          <w:p w14:paraId="2FB424B4" w14:textId="77777777" w:rsidR="00BB0034" w:rsidRDefault="00BB0034">
            <w:pPr>
              <w:spacing w:after="140"/>
              <w:rPr>
                <w:lang w:eastAsia="en-AU"/>
              </w:rPr>
            </w:pPr>
            <w:r>
              <w:rPr>
                <w:sz w:val="24"/>
                <w:lang w:eastAsia="en-AU"/>
              </w:rPr>
              <w:t xml:space="preserve"> </w:t>
            </w:r>
          </w:p>
          <w:p w14:paraId="2CF0CF63" w14:textId="77777777" w:rsidR="00BB0034" w:rsidRDefault="00BB0034">
            <w:pPr>
              <w:rPr>
                <w:lang w:eastAsia="en-AU"/>
              </w:rPr>
            </w:pPr>
            <w:r>
              <w:rPr>
                <w:sz w:val="24"/>
                <w:lang w:eastAsia="en-AU"/>
              </w:rPr>
              <w:t xml:space="preserve"> </w:t>
            </w:r>
          </w:p>
        </w:tc>
      </w:tr>
    </w:tbl>
    <w:p w14:paraId="0EAD3D77" w14:textId="77777777" w:rsidR="00BB0034" w:rsidRDefault="00BB0034" w:rsidP="00BB0034">
      <w:pPr>
        <w:spacing w:after="0"/>
      </w:pPr>
      <w:r>
        <w:rPr>
          <w:b/>
          <w:sz w:val="24"/>
        </w:rPr>
        <w:t xml:space="preserve"> </w:t>
      </w:r>
    </w:p>
    <w:p w14:paraId="271BBDB2" w14:textId="77777777" w:rsidR="00BB0034" w:rsidRDefault="00BB0034" w:rsidP="00BB0034">
      <w:pPr>
        <w:spacing w:after="0"/>
        <w:sectPr w:rsidR="00BB0034">
          <w:pgSz w:w="11906" w:h="16841"/>
          <w:pgMar w:top="949" w:right="1359" w:bottom="713" w:left="1419" w:header="720" w:footer="720" w:gutter="0"/>
          <w:cols w:space="720"/>
        </w:sectPr>
      </w:pPr>
    </w:p>
    <w:p w14:paraId="6E4929BB" w14:textId="317A9776" w:rsidR="00BB0034" w:rsidRDefault="00BB0034" w:rsidP="00BB0034">
      <w:pPr>
        <w:spacing w:after="346"/>
        <w:jc w:val="right"/>
      </w:pPr>
      <w:r>
        <w:rPr>
          <w:noProof/>
        </w:rPr>
        <w:lastRenderedPageBreak/>
        <w:drawing>
          <wp:inline distT="0" distB="0" distL="0" distR="0" wp14:anchorId="01685784" wp14:editId="164D6078">
            <wp:extent cx="21526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r>
        <w:rPr>
          <w:rFonts w:ascii="Times New Roman" w:eastAsia="Times New Roman" w:hAnsi="Times New Roman" w:cs="Times New Roman"/>
        </w:rPr>
        <w:t xml:space="preserve"> </w:t>
      </w:r>
    </w:p>
    <w:p w14:paraId="07D2E37F"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THE ABUSE YOU EXPERIENCED </w:t>
      </w:r>
    </w:p>
    <w:p w14:paraId="406E3CA7" w14:textId="77777777" w:rsidR="00BB0034" w:rsidRDefault="00BB0034" w:rsidP="00BB0034">
      <w:pPr>
        <w:spacing w:after="122"/>
        <w:ind w:left="-5" w:right="55"/>
      </w:pPr>
      <w:r>
        <w:t xml:space="preserve">Please describe the incident(s) you have experienced in your own words and in as much detail as possible. You should write in a way that gives a clear understanding of the abuse that took place. </w:t>
      </w:r>
    </w:p>
    <w:p w14:paraId="6019B160" w14:textId="379391B8" w:rsidR="00BB0034" w:rsidRDefault="00BB0034" w:rsidP="00BB0034">
      <w:pPr>
        <w:spacing w:after="128"/>
        <w:ind w:left="-5" w:right="55"/>
      </w:pPr>
      <w:r>
        <w:t xml:space="preserve">Please include details of how you were treated, what was said to you, and how often it happened. </w:t>
      </w:r>
      <w:r w:rsidR="0024412E">
        <w:t xml:space="preserve"> </w:t>
      </w:r>
    </w:p>
    <w:p w14:paraId="54B6A07E" w14:textId="77777777" w:rsidR="00BB0034" w:rsidRDefault="00BB0034" w:rsidP="00BB0034">
      <w:pPr>
        <w:spacing w:after="125"/>
        <w:ind w:left="-5" w:right="55"/>
      </w:pPr>
      <w:r>
        <w:rPr>
          <w:b/>
          <w:i/>
        </w:rPr>
        <w:t>Detail is important</w:t>
      </w:r>
      <w:r>
        <w:t xml:space="preserve">. A statement like “I was sexually assaulted” needs to be supported by additional information/detail for us to be able to assess your report and whether it was reasonably likely to have occurred. </w:t>
      </w:r>
    </w:p>
    <w:p w14:paraId="7D37DBD5" w14:textId="77777777" w:rsidR="00BB0034" w:rsidRPr="00490956" w:rsidRDefault="00BB0034" w:rsidP="00BB0034">
      <w:pPr>
        <w:spacing w:after="271"/>
        <w:ind w:left="-5" w:right="55"/>
        <w:rPr>
          <w:rFonts w:cstheme="minorHAnsi"/>
        </w:rPr>
      </w:pPr>
      <w:r w:rsidRPr="00490956">
        <w:rPr>
          <w:rFonts w:eastAsia="Arial" w:cstheme="minorHAnsi"/>
          <w:b/>
          <w:bCs/>
          <w:i/>
        </w:rPr>
        <w:t xml:space="preserve">It is important that you record as much information as you can.  The report you submit is the report that will be assessed. </w:t>
      </w:r>
      <w:r w:rsidRPr="00490956">
        <w:rPr>
          <w:rFonts w:eastAsia="Arial" w:cstheme="minorHAnsi"/>
          <w:i/>
        </w:rPr>
        <w:t xml:space="preserve"> </w:t>
      </w:r>
    </w:p>
    <w:p w14:paraId="62F98751" w14:textId="39F71A69"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b/>
          <w:sz w:val="24"/>
        </w:rPr>
        <w:t>2</w:t>
      </w:r>
      <w:r w:rsidR="00787AA6">
        <w:rPr>
          <w:b/>
          <w:sz w:val="24"/>
        </w:rPr>
        <w:t>8</w:t>
      </w:r>
      <w:r>
        <w:rPr>
          <w:b/>
          <w:sz w:val="24"/>
        </w:rPr>
        <w:t>.</w:t>
      </w:r>
      <w:r>
        <w:rPr>
          <w:rFonts w:ascii="Arial" w:eastAsia="Arial" w:hAnsi="Arial" w:cs="Arial"/>
          <w:b/>
          <w:sz w:val="24"/>
        </w:rPr>
        <w:t xml:space="preserve"> </w:t>
      </w:r>
      <w:r>
        <w:rPr>
          <w:b/>
          <w:sz w:val="24"/>
        </w:rPr>
        <w:t xml:space="preserve">Please describe the abuse you experienced. </w:t>
      </w:r>
      <w:r w:rsidR="0024412E">
        <w:rPr>
          <w:b/>
          <w:sz w:val="24"/>
        </w:rPr>
        <w:t xml:space="preserve">Your answer is not space or word limited. If you need more space, please attach additional pages and </w:t>
      </w:r>
      <w:proofErr w:type="gramStart"/>
      <w:r w:rsidR="0024412E">
        <w:rPr>
          <w:b/>
          <w:sz w:val="24"/>
        </w:rPr>
        <w:t>say</w:t>
      </w:r>
      <w:proofErr w:type="gramEnd"/>
      <w:r w:rsidR="0024412E">
        <w:rPr>
          <w:b/>
          <w:sz w:val="24"/>
        </w:rPr>
        <w:t xml:space="preserve"> ‘see attached statement’.</w:t>
      </w:r>
    </w:p>
    <w:p w14:paraId="19C921E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425FE2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093B4DF"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4D8EAA46"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5272268"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95FEDF5" w14:textId="77777777" w:rsidR="00BB0034" w:rsidRDefault="00BB0034" w:rsidP="00BB0034">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7038CBB5" w14:textId="77777777"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4DEBDAC2"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C3435FE"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A08323B"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177BDD13"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5DCDB00"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4CA5237"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0C0B8D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C7FADB3"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937A291" w14:textId="77777777"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566455CA"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23BFA4D"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31FE4699"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2E7214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7F404B1" w14:textId="77777777" w:rsidR="00BB0034" w:rsidRDefault="00BB0034" w:rsidP="00BB0034">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6764F61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741773F" w14:textId="77777777" w:rsidR="00BB0034" w:rsidRDefault="00BB0034" w:rsidP="00BB0034">
      <w:pPr>
        <w:pBdr>
          <w:top w:val="single" w:sz="4" w:space="0" w:color="000000"/>
          <w:left w:val="single" w:sz="4" w:space="0" w:color="000000"/>
          <w:bottom w:val="single" w:sz="4" w:space="0" w:color="000000"/>
          <w:right w:val="single" w:sz="4" w:space="0" w:color="000000"/>
        </w:pBdr>
        <w:spacing w:after="619"/>
        <w:ind w:left="113"/>
      </w:pPr>
      <w:r>
        <w:rPr>
          <w:sz w:val="24"/>
        </w:rPr>
        <w:t xml:space="preserve"> </w:t>
      </w:r>
    </w:p>
    <w:p w14:paraId="2D4ED27B" w14:textId="77777777" w:rsidR="00BB0034" w:rsidRDefault="00BB0034" w:rsidP="00BB0034">
      <w:pPr>
        <w:spacing w:after="0"/>
        <w:ind w:left="-1419" w:right="60"/>
      </w:pPr>
    </w:p>
    <w:tbl>
      <w:tblPr>
        <w:tblStyle w:val="TableGrid"/>
        <w:tblW w:w="9064" w:type="dxa"/>
        <w:tblInd w:w="5" w:type="dxa"/>
        <w:tblCellMar>
          <w:top w:w="53" w:type="dxa"/>
          <w:left w:w="108" w:type="dxa"/>
          <w:right w:w="115" w:type="dxa"/>
        </w:tblCellMar>
        <w:tblLook w:val="04A0" w:firstRow="1" w:lastRow="0" w:firstColumn="1" w:lastColumn="0" w:noHBand="0" w:noVBand="1"/>
      </w:tblPr>
      <w:tblGrid>
        <w:gridCol w:w="9064"/>
      </w:tblGrid>
      <w:tr w:rsidR="00BB0034" w14:paraId="080C0A18" w14:textId="77777777" w:rsidTr="00BB0034">
        <w:trPr>
          <w:trHeight w:val="13164"/>
        </w:trPr>
        <w:tc>
          <w:tcPr>
            <w:tcW w:w="9064" w:type="dxa"/>
            <w:tcBorders>
              <w:top w:val="single" w:sz="4" w:space="0" w:color="000000"/>
              <w:left w:val="single" w:sz="4" w:space="0" w:color="000000"/>
              <w:bottom w:val="single" w:sz="4" w:space="0" w:color="000000"/>
              <w:right w:val="single" w:sz="4" w:space="0" w:color="000000"/>
            </w:tcBorders>
            <w:hideMark/>
          </w:tcPr>
          <w:p w14:paraId="43ED94B2" w14:textId="77777777" w:rsidR="00BB0034" w:rsidRDefault="00BB0034">
            <w:pPr>
              <w:spacing w:after="96"/>
              <w:rPr>
                <w:lang w:eastAsia="en-AU"/>
              </w:rPr>
            </w:pPr>
            <w:r>
              <w:rPr>
                <w:sz w:val="24"/>
                <w:lang w:eastAsia="en-AU"/>
              </w:rPr>
              <w:lastRenderedPageBreak/>
              <w:t xml:space="preserve"> </w:t>
            </w:r>
          </w:p>
          <w:p w14:paraId="0C6E4C9B" w14:textId="77777777" w:rsidR="00BB0034" w:rsidRDefault="00BB0034">
            <w:pPr>
              <w:spacing w:after="96"/>
              <w:rPr>
                <w:lang w:eastAsia="en-AU"/>
              </w:rPr>
            </w:pPr>
            <w:r>
              <w:rPr>
                <w:sz w:val="24"/>
                <w:lang w:eastAsia="en-AU"/>
              </w:rPr>
              <w:t xml:space="preserve"> </w:t>
            </w:r>
          </w:p>
          <w:p w14:paraId="7E7D84E9" w14:textId="77777777" w:rsidR="00BB0034" w:rsidRDefault="00BB0034">
            <w:pPr>
              <w:spacing w:after="96"/>
              <w:rPr>
                <w:lang w:eastAsia="en-AU"/>
              </w:rPr>
            </w:pPr>
            <w:r>
              <w:rPr>
                <w:sz w:val="24"/>
                <w:lang w:eastAsia="en-AU"/>
              </w:rPr>
              <w:t xml:space="preserve"> </w:t>
            </w:r>
          </w:p>
          <w:p w14:paraId="3060DE19" w14:textId="77777777" w:rsidR="00BB0034" w:rsidRDefault="00BB0034">
            <w:pPr>
              <w:spacing w:after="99"/>
              <w:rPr>
                <w:lang w:eastAsia="en-AU"/>
              </w:rPr>
            </w:pPr>
            <w:r>
              <w:rPr>
                <w:sz w:val="24"/>
                <w:lang w:eastAsia="en-AU"/>
              </w:rPr>
              <w:t xml:space="preserve"> </w:t>
            </w:r>
          </w:p>
          <w:p w14:paraId="0F353DE0" w14:textId="77777777" w:rsidR="00BB0034" w:rsidRDefault="00BB0034">
            <w:pPr>
              <w:spacing w:after="96"/>
              <w:rPr>
                <w:lang w:eastAsia="en-AU"/>
              </w:rPr>
            </w:pPr>
            <w:r>
              <w:rPr>
                <w:sz w:val="24"/>
                <w:lang w:eastAsia="en-AU"/>
              </w:rPr>
              <w:t xml:space="preserve"> </w:t>
            </w:r>
          </w:p>
          <w:p w14:paraId="08937738" w14:textId="77777777" w:rsidR="00BB0034" w:rsidRDefault="00BB0034">
            <w:pPr>
              <w:spacing w:after="96"/>
              <w:rPr>
                <w:lang w:eastAsia="en-AU"/>
              </w:rPr>
            </w:pPr>
            <w:r>
              <w:rPr>
                <w:sz w:val="24"/>
                <w:lang w:eastAsia="en-AU"/>
              </w:rPr>
              <w:t xml:space="preserve"> </w:t>
            </w:r>
          </w:p>
          <w:p w14:paraId="1C5165B4" w14:textId="77777777" w:rsidR="00BB0034" w:rsidRDefault="00BB0034">
            <w:pPr>
              <w:spacing w:after="96"/>
              <w:rPr>
                <w:lang w:eastAsia="en-AU"/>
              </w:rPr>
            </w:pPr>
            <w:r>
              <w:rPr>
                <w:sz w:val="24"/>
                <w:lang w:eastAsia="en-AU"/>
              </w:rPr>
              <w:t xml:space="preserve"> </w:t>
            </w:r>
          </w:p>
          <w:p w14:paraId="79B7735E" w14:textId="77777777" w:rsidR="00BB0034" w:rsidRDefault="00BB0034">
            <w:pPr>
              <w:spacing w:after="96"/>
              <w:rPr>
                <w:lang w:eastAsia="en-AU"/>
              </w:rPr>
            </w:pPr>
            <w:r>
              <w:rPr>
                <w:sz w:val="24"/>
                <w:lang w:eastAsia="en-AU"/>
              </w:rPr>
              <w:t xml:space="preserve"> </w:t>
            </w:r>
          </w:p>
          <w:p w14:paraId="0DD1DA35" w14:textId="77777777" w:rsidR="00BB0034" w:rsidRDefault="00BB0034">
            <w:pPr>
              <w:spacing w:after="97"/>
              <w:rPr>
                <w:lang w:eastAsia="en-AU"/>
              </w:rPr>
            </w:pPr>
            <w:r>
              <w:rPr>
                <w:sz w:val="24"/>
                <w:lang w:eastAsia="en-AU"/>
              </w:rPr>
              <w:t xml:space="preserve"> </w:t>
            </w:r>
          </w:p>
          <w:p w14:paraId="46ACDCE0" w14:textId="77777777" w:rsidR="00BB0034" w:rsidRDefault="00BB0034">
            <w:pPr>
              <w:spacing w:after="96"/>
              <w:rPr>
                <w:lang w:eastAsia="en-AU"/>
              </w:rPr>
            </w:pPr>
            <w:r>
              <w:rPr>
                <w:sz w:val="24"/>
                <w:lang w:eastAsia="en-AU"/>
              </w:rPr>
              <w:t xml:space="preserve"> </w:t>
            </w:r>
          </w:p>
          <w:p w14:paraId="70A24B00" w14:textId="77777777" w:rsidR="00BB0034" w:rsidRDefault="00BB0034">
            <w:pPr>
              <w:spacing w:after="96"/>
              <w:rPr>
                <w:lang w:eastAsia="en-AU"/>
              </w:rPr>
            </w:pPr>
            <w:r>
              <w:rPr>
                <w:sz w:val="24"/>
                <w:lang w:eastAsia="en-AU"/>
              </w:rPr>
              <w:t xml:space="preserve"> </w:t>
            </w:r>
          </w:p>
          <w:p w14:paraId="1D241FBC" w14:textId="77777777" w:rsidR="00BB0034" w:rsidRDefault="00BB0034">
            <w:pPr>
              <w:spacing w:after="96"/>
              <w:rPr>
                <w:lang w:eastAsia="en-AU"/>
              </w:rPr>
            </w:pPr>
            <w:r>
              <w:rPr>
                <w:sz w:val="24"/>
                <w:lang w:eastAsia="en-AU"/>
              </w:rPr>
              <w:t xml:space="preserve"> </w:t>
            </w:r>
          </w:p>
          <w:p w14:paraId="0DE235F5" w14:textId="77777777" w:rsidR="00BB0034" w:rsidRDefault="00BB0034">
            <w:pPr>
              <w:spacing w:after="96"/>
              <w:rPr>
                <w:lang w:eastAsia="en-AU"/>
              </w:rPr>
            </w:pPr>
            <w:r>
              <w:rPr>
                <w:sz w:val="24"/>
                <w:lang w:eastAsia="en-AU"/>
              </w:rPr>
              <w:t xml:space="preserve"> </w:t>
            </w:r>
          </w:p>
          <w:p w14:paraId="3A3CB67F" w14:textId="77777777" w:rsidR="00BB0034" w:rsidRDefault="00BB0034">
            <w:pPr>
              <w:spacing w:after="96"/>
              <w:rPr>
                <w:lang w:eastAsia="en-AU"/>
              </w:rPr>
            </w:pPr>
            <w:r>
              <w:rPr>
                <w:sz w:val="24"/>
                <w:lang w:eastAsia="en-AU"/>
              </w:rPr>
              <w:t xml:space="preserve"> </w:t>
            </w:r>
          </w:p>
          <w:p w14:paraId="4631EC58" w14:textId="77777777" w:rsidR="00BB0034" w:rsidRDefault="00BB0034">
            <w:pPr>
              <w:spacing w:after="96"/>
              <w:rPr>
                <w:lang w:eastAsia="en-AU"/>
              </w:rPr>
            </w:pPr>
            <w:r>
              <w:rPr>
                <w:sz w:val="24"/>
                <w:lang w:eastAsia="en-AU"/>
              </w:rPr>
              <w:t xml:space="preserve"> </w:t>
            </w:r>
          </w:p>
          <w:p w14:paraId="0444CD61" w14:textId="77777777" w:rsidR="00BB0034" w:rsidRDefault="00BB0034">
            <w:pPr>
              <w:spacing w:after="96"/>
              <w:rPr>
                <w:lang w:eastAsia="en-AU"/>
              </w:rPr>
            </w:pPr>
            <w:r>
              <w:rPr>
                <w:sz w:val="24"/>
                <w:lang w:eastAsia="en-AU"/>
              </w:rPr>
              <w:t xml:space="preserve"> </w:t>
            </w:r>
          </w:p>
          <w:p w14:paraId="5E87BACF" w14:textId="77777777" w:rsidR="00BB0034" w:rsidRDefault="00BB0034">
            <w:pPr>
              <w:spacing w:after="97"/>
              <w:rPr>
                <w:lang w:eastAsia="en-AU"/>
              </w:rPr>
            </w:pPr>
            <w:r>
              <w:rPr>
                <w:sz w:val="24"/>
                <w:lang w:eastAsia="en-AU"/>
              </w:rPr>
              <w:t xml:space="preserve"> </w:t>
            </w:r>
          </w:p>
          <w:p w14:paraId="1816765C" w14:textId="77777777" w:rsidR="00BB0034" w:rsidRDefault="00BB0034">
            <w:pPr>
              <w:spacing w:after="99"/>
              <w:rPr>
                <w:lang w:eastAsia="en-AU"/>
              </w:rPr>
            </w:pPr>
            <w:r>
              <w:rPr>
                <w:sz w:val="24"/>
                <w:lang w:eastAsia="en-AU"/>
              </w:rPr>
              <w:t xml:space="preserve"> </w:t>
            </w:r>
          </w:p>
          <w:p w14:paraId="30C77520" w14:textId="77777777" w:rsidR="00BB0034" w:rsidRDefault="00BB0034">
            <w:pPr>
              <w:spacing w:after="96"/>
              <w:rPr>
                <w:lang w:eastAsia="en-AU"/>
              </w:rPr>
            </w:pPr>
            <w:r>
              <w:rPr>
                <w:sz w:val="24"/>
                <w:lang w:eastAsia="en-AU"/>
              </w:rPr>
              <w:t xml:space="preserve"> </w:t>
            </w:r>
          </w:p>
          <w:p w14:paraId="6EE50DF6" w14:textId="77777777" w:rsidR="00BB0034" w:rsidRDefault="00BB0034">
            <w:pPr>
              <w:spacing w:after="96"/>
              <w:rPr>
                <w:lang w:eastAsia="en-AU"/>
              </w:rPr>
            </w:pPr>
            <w:r>
              <w:rPr>
                <w:sz w:val="24"/>
                <w:lang w:eastAsia="en-AU"/>
              </w:rPr>
              <w:t xml:space="preserve"> </w:t>
            </w:r>
          </w:p>
          <w:p w14:paraId="64557F31" w14:textId="77777777" w:rsidR="00BB0034" w:rsidRDefault="00BB0034">
            <w:pPr>
              <w:spacing w:after="96"/>
              <w:rPr>
                <w:lang w:eastAsia="en-AU"/>
              </w:rPr>
            </w:pPr>
            <w:r>
              <w:rPr>
                <w:sz w:val="24"/>
                <w:lang w:eastAsia="en-AU"/>
              </w:rPr>
              <w:t xml:space="preserve"> </w:t>
            </w:r>
          </w:p>
          <w:p w14:paraId="3EFD5923" w14:textId="77777777" w:rsidR="00BB0034" w:rsidRDefault="00BB0034">
            <w:pPr>
              <w:spacing w:after="96"/>
              <w:rPr>
                <w:lang w:eastAsia="en-AU"/>
              </w:rPr>
            </w:pPr>
            <w:r>
              <w:rPr>
                <w:sz w:val="24"/>
                <w:lang w:eastAsia="en-AU"/>
              </w:rPr>
              <w:t xml:space="preserve"> </w:t>
            </w:r>
          </w:p>
          <w:p w14:paraId="1851617E" w14:textId="77777777" w:rsidR="00BB0034" w:rsidRDefault="00BB0034">
            <w:pPr>
              <w:spacing w:after="96"/>
              <w:rPr>
                <w:lang w:eastAsia="en-AU"/>
              </w:rPr>
            </w:pPr>
            <w:r>
              <w:rPr>
                <w:sz w:val="24"/>
                <w:lang w:eastAsia="en-AU"/>
              </w:rPr>
              <w:t xml:space="preserve"> </w:t>
            </w:r>
          </w:p>
          <w:p w14:paraId="0515E715" w14:textId="77777777" w:rsidR="00BB0034" w:rsidRDefault="00BB0034">
            <w:pPr>
              <w:spacing w:after="96"/>
              <w:rPr>
                <w:lang w:eastAsia="en-AU"/>
              </w:rPr>
            </w:pPr>
            <w:r>
              <w:rPr>
                <w:sz w:val="24"/>
                <w:lang w:eastAsia="en-AU"/>
              </w:rPr>
              <w:t xml:space="preserve"> </w:t>
            </w:r>
          </w:p>
          <w:p w14:paraId="344ECEF8" w14:textId="77777777" w:rsidR="00BB0034" w:rsidRDefault="00BB0034">
            <w:pPr>
              <w:spacing w:after="96"/>
              <w:rPr>
                <w:lang w:eastAsia="en-AU"/>
              </w:rPr>
            </w:pPr>
            <w:r>
              <w:rPr>
                <w:sz w:val="24"/>
                <w:lang w:eastAsia="en-AU"/>
              </w:rPr>
              <w:t xml:space="preserve"> </w:t>
            </w:r>
          </w:p>
          <w:p w14:paraId="4E66DEBA" w14:textId="77777777" w:rsidR="00BB0034" w:rsidRDefault="00BB0034">
            <w:pPr>
              <w:spacing w:after="97"/>
              <w:rPr>
                <w:lang w:eastAsia="en-AU"/>
              </w:rPr>
            </w:pPr>
            <w:r>
              <w:rPr>
                <w:sz w:val="24"/>
                <w:lang w:eastAsia="en-AU"/>
              </w:rPr>
              <w:t xml:space="preserve"> </w:t>
            </w:r>
          </w:p>
          <w:p w14:paraId="5B7B6F38" w14:textId="77777777" w:rsidR="00BB0034" w:rsidRDefault="00BB0034">
            <w:pPr>
              <w:spacing w:after="96"/>
              <w:rPr>
                <w:lang w:eastAsia="en-AU"/>
              </w:rPr>
            </w:pPr>
            <w:r>
              <w:rPr>
                <w:sz w:val="24"/>
                <w:lang w:eastAsia="en-AU"/>
              </w:rPr>
              <w:t xml:space="preserve"> </w:t>
            </w:r>
          </w:p>
          <w:p w14:paraId="29669588" w14:textId="77777777" w:rsidR="00BB0034" w:rsidRDefault="00BB0034">
            <w:pPr>
              <w:spacing w:after="96"/>
              <w:rPr>
                <w:lang w:eastAsia="en-AU"/>
              </w:rPr>
            </w:pPr>
            <w:r>
              <w:rPr>
                <w:sz w:val="24"/>
                <w:lang w:eastAsia="en-AU"/>
              </w:rPr>
              <w:t xml:space="preserve"> </w:t>
            </w:r>
          </w:p>
          <w:p w14:paraId="5F83423E" w14:textId="77777777" w:rsidR="00BB0034" w:rsidRDefault="00BB0034">
            <w:pPr>
              <w:spacing w:after="96"/>
              <w:rPr>
                <w:lang w:eastAsia="en-AU"/>
              </w:rPr>
            </w:pPr>
            <w:r>
              <w:rPr>
                <w:sz w:val="24"/>
                <w:lang w:eastAsia="en-AU"/>
              </w:rPr>
              <w:t xml:space="preserve"> </w:t>
            </w:r>
          </w:p>
          <w:p w14:paraId="49913B6F" w14:textId="77777777" w:rsidR="00BB0034" w:rsidRDefault="00BB0034">
            <w:pPr>
              <w:spacing w:after="96"/>
              <w:rPr>
                <w:lang w:eastAsia="en-AU"/>
              </w:rPr>
            </w:pPr>
            <w:r>
              <w:rPr>
                <w:sz w:val="24"/>
                <w:lang w:eastAsia="en-AU"/>
              </w:rPr>
              <w:t xml:space="preserve"> </w:t>
            </w:r>
          </w:p>
          <w:p w14:paraId="63A1F547" w14:textId="77777777" w:rsidR="00BB0034" w:rsidRDefault="00BB0034">
            <w:pPr>
              <w:spacing w:after="56"/>
              <w:rPr>
                <w:lang w:eastAsia="en-AU"/>
              </w:rPr>
            </w:pPr>
            <w:r>
              <w:rPr>
                <w:sz w:val="24"/>
                <w:lang w:eastAsia="en-AU"/>
              </w:rPr>
              <w:t xml:space="preserve"> </w:t>
            </w:r>
          </w:p>
          <w:p w14:paraId="574B8A78" w14:textId="77777777" w:rsidR="00BB0034" w:rsidRDefault="00BB0034">
            <w:pPr>
              <w:rPr>
                <w:lang w:eastAsia="en-AU"/>
              </w:rPr>
            </w:pPr>
            <w:r>
              <w:rPr>
                <w:rFonts w:ascii="Arial" w:eastAsia="Arial" w:hAnsi="Arial" w:cs="Arial"/>
                <w:sz w:val="20"/>
                <w:lang w:eastAsia="en-AU"/>
              </w:rPr>
              <w:t xml:space="preserve"> </w:t>
            </w:r>
          </w:p>
        </w:tc>
      </w:tr>
    </w:tbl>
    <w:p w14:paraId="47E36E49" w14:textId="08CE0805" w:rsidR="00490956" w:rsidRDefault="00490956" w:rsidP="00490956"/>
    <w:p w14:paraId="6316622F" w14:textId="6CC19204" w:rsidR="00490956" w:rsidRDefault="00490956" w:rsidP="00490956"/>
    <w:p w14:paraId="590BA7B3" w14:textId="2F2D6ECC" w:rsidR="00490956" w:rsidRDefault="00490956" w:rsidP="00490956"/>
    <w:p w14:paraId="7D0049BE" w14:textId="77777777" w:rsidR="00490956" w:rsidRDefault="00490956" w:rsidP="00490956"/>
    <w:p w14:paraId="50EBEECB" w14:textId="37836C6D"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ANY PRIOR PAYMENTS YOU HAVE RECEIVED RELATING TO THE ABUSE YOU HAVE EXPERIENCED </w:t>
      </w:r>
    </w:p>
    <w:p w14:paraId="0634C4CE" w14:textId="77777777" w:rsidR="00BB0034" w:rsidRDefault="00BB0034" w:rsidP="00BB0034">
      <w:pPr>
        <w:spacing w:after="137"/>
        <w:ind w:left="-5" w:right="55"/>
      </w:pPr>
      <w:r>
        <w:t xml:space="preserve">Please tell us about any payments you have received in relation to abuse you have experienced in Defence. For example: </w:t>
      </w:r>
    </w:p>
    <w:p w14:paraId="316ECB42" w14:textId="77777777" w:rsidR="00BB0034" w:rsidRDefault="00BB0034" w:rsidP="00BB0034">
      <w:pPr>
        <w:numPr>
          <w:ilvl w:val="0"/>
          <w:numId w:val="12"/>
        </w:numPr>
        <w:spacing w:after="4" w:line="268" w:lineRule="auto"/>
        <w:ind w:right="55" w:hanging="206"/>
      </w:pPr>
      <w:r>
        <w:t xml:space="preserve">Victims of crime payments </w:t>
      </w:r>
    </w:p>
    <w:p w14:paraId="02787434" w14:textId="77777777" w:rsidR="00BB0034" w:rsidRDefault="00BB0034" w:rsidP="00BB0034">
      <w:pPr>
        <w:numPr>
          <w:ilvl w:val="0"/>
          <w:numId w:val="12"/>
        </w:numPr>
        <w:spacing w:after="4" w:line="268" w:lineRule="auto"/>
        <w:ind w:right="55" w:hanging="206"/>
      </w:pPr>
      <w:r>
        <w:t xml:space="preserve">Defence Abuse Response Taskforce (DART) reparation payment </w:t>
      </w:r>
    </w:p>
    <w:p w14:paraId="620E9E78" w14:textId="77777777" w:rsidR="00BB0034" w:rsidRDefault="00BB0034" w:rsidP="00BB0034">
      <w:pPr>
        <w:numPr>
          <w:ilvl w:val="0"/>
          <w:numId w:val="12"/>
        </w:numPr>
        <w:spacing w:after="4" w:line="268" w:lineRule="auto"/>
        <w:ind w:right="55" w:hanging="206"/>
      </w:pPr>
      <w:r>
        <w:t xml:space="preserve">National Redress Scheme payments (or other redress scheme payments) </w:t>
      </w:r>
    </w:p>
    <w:p w14:paraId="65E2488C" w14:textId="77777777" w:rsidR="00BB0034" w:rsidRDefault="00BB0034" w:rsidP="00BB0034">
      <w:pPr>
        <w:numPr>
          <w:ilvl w:val="0"/>
          <w:numId w:val="12"/>
        </w:numPr>
        <w:spacing w:after="4" w:line="268" w:lineRule="auto"/>
        <w:ind w:right="55" w:hanging="206"/>
      </w:pPr>
      <w:r>
        <w:t xml:space="preserve">Court awarded </w:t>
      </w:r>
      <w:proofErr w:type="gramStart"/>
      <w:r>
        <w:t>payments</w:t>
      </w:r>
      <w:proofErr w:type="gramEnd"/>
      <w:r>
        <w:t xml:space="preserve"> </w:t>
      </w:r>
    </w:p>
    <w:p w14:paraId="3506035E" w14:textId="77777777" w:rsidR="00BB0034" w:rsidRDefault="00BB0034" w:rsidP="00BB0034">
      <w:pPr>
        <w:numPr>
          <w:ilvl w:val="0"/>
          <w:numId w:val="12"/>
        </w:numPr>
        <w:spacing w:after="62" w:line="268" w:lineRule="auto"/>
        <w:ind w:right="55" w:hanging="206"/>
      </w:pPr>
      <w:r>
        <w:t xml:space="preserve">Any other payments </w:t>
      </w:r>
    </w:p>
    <w:p w14:paraId="42BC0530" w14:textId="77777777" w:rsidR="00BB0034" w:rsidRDefault="00BB0034" w:rsidP="00BB0034">
      <w:pPr>
        <w:spacing w:after="133"/>
        <w:ind w:left="-5" w:right="55"/>
      </w:pPr>
      <w:r>
        <w:t xml:space="preserve">You do not need to tell us about: </w:t>
      </w:r>
    </w:p>
    <w:p w14:paraId="421FECB0" w14:textId="77777777" w:rsidR="00BB0034" w:rsidRDefault="00BB0034" w:rsidP="00BB0034">
      <w:pPr>
        <w:numPr>
          <w:ilvl w:val="0"/>
          <w:numId w:val="12"/>
        </w:numPr>
        <w:spacing w:after="62" w:line="268" w:lineRule="auto"/>
        <w:ind w:right="55" w:hanging="206"/>
      </w:pPr>
      <w:r>
        <w:t xml:space="preserve">Payments from the Department of Veterans’ Affairs </w:t>
      </w:r>
    </w:p>
    <w:p w14:paraId="5DC7E524" w14:textId="77777777" w:rsidR="00BB0034" w:rsidRDefault="00BB0034" w:rsidP="00BB0034">
      <w:pPr>
        <w:spacing w:after="0"/>
      </w:pPr>
      <w:r>
        <w:t xml:space="preserve"> </w:t>
      </w:r>
    </w:p>
    <w:tbl>
      <w:tblPr>
        <w:tblStyle w:val="TableGrid"/>
        <w:tblW w:w="9537" w:type="dxa"/>
        <w:tblInd w:w="5" w:type="dxa"/>
        <w:tblCellMar>
          <w:top w:w="149" w:type="dxa"/>
          <w:left w:w="108" w:type="dxa"/>
          <w:right w:w="87" w:type="dxa"/>
        </w:tblCellMar>
        <w:tblLook w:val="04A0" w:firstRow="1" w:lastRow="0" w:firstColumn="1" w:lastColumn="0" w:noHBand="0" w:noVBand="1"/>
      </w:tblPr>
      <w:tblGrid>
        <w:gridCol w:w="4390"/>
        <w:gridCol w:w="5147"/>
      </w:tblGrid>
      <w:tr w:rsidR="00BB0034" w14:paraId="538C9D14" w14:textId="77777777" w:rsidTr="00BB0034">
        <w:trPr>
          <w:trHeight w:val="1838"/>
        </w:trPr>
        <w:tc>
          <w:tcPr>
            <w:tcW w:w="4390" w:type="dxa"/>
            <w:tcBorders>
              <w:top w:val="single" w:sz="4" w:space="0" w:color="000000"/>
              <w:left w:val="single" w:sz="4" w:space="0" w:color="000000"/>
              <w:bottom w:val="single" w:sz="4" w:space="0" w:color="000000"/>
              <w:right w:val="single" w:sz="4" w:space="0" w:color="000000"/>
            </w:tcBorders>
            <w:hideMark/>
          </w:tcPr>
          <w:p w14:paraId="58AE81AD" w14:textId="06E5C2E2" w:rsidR="00BB0034" w:rsidRDefault="00BB0034">
            <w:pPr>
              <w:ind w:left="360" w:hanging="360"/>
              <w:rPr>
                <w:lang w:eastAsia="en-AU"/>
              </w:rPr>
            </w:pPr>
            <w:r>
              <w:rPr>
                <w:b/>
                <w:sz w:val="24"/>
                <w:lang w:eastAsia="en-AU"/>
              </w:rPr>
              <w:t>2</w:t>
            </w:r>
            <w:r w:rsidR="00787AA6">
              <w:rPr>
                <w:b/>
                <w:sz w:val="24"/>
                <w:lang w:eastAsia="en-AU"/>
              </w:rPr>
              <w:t>9</w:t>
            </w:r>
            <w:r>
              <w:rPr>
                <w:b/>
                <w:sz w:val="24"/>
                <w:lang w:eastAsia="en-AU"/>
              </w:rPr>
              <w:t>.</w:t>
            </w:r>
            <w:r>
              <w:rPr>
                <w:rFonts w:ascii="Arial" w:eastAsia="Arial" w:hAnsi="Arial" w:cs="Arial"/>
                <w:b/>
                <w:sz w:val="24"/>
                <w:lang w:eastAsia="en-AU"/>
              </w:rPr>
              <w:t xml:space="preserve"> </w:t>
            </w:r>
            <w:r>
              <w:rPr>
                <w:b/>
                <w:sz w:val="24"/>
                <w:lang w:eastAsia="en-AU"/>
              </w:rPr>
              <w:t xml:space="preserve">Have you received or applied for any financial payment in relation to abuse you have experienced in Defence?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39B19D65" w14:textId="638AB699" w:rsidR="00BB0034" w:rsidRDefault="00000000">
            <w:pPr>
              <w:tabs>
                <w:tab w:val="center" w:pos="293"/>
                <w:tab w:val="center" w:pos="2503"/>
              </w:tabs>
              <w:spacing w:after="155"/>
              <w:rPr>
                <w:lang w:eastAsia="en-AU"/>
              </w:rPr>
            </w:pPr>
            <w:sdt>
              <w:sdtPr>
                <w:rPr>
                  <w:lang w:eastAsia="en-AU"/>
                </w:rPr>
                <w:id w:val="1609083478"/>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lang w:eastAsia="en-AU"/>
              </w:rPr>
              <w:tab/>
            </w:r>
            <w:r w:rsidR="00BB0034">
              <w:rPr>
                <w:sz w:val="24"/>
                <w:lang w:eastAsia="en-AU"/>
              </w:rPr>
              <w:t xml:space="preserve"> Yes – please answer questions </w:t>
            </w:r>
            <w:r w:rsidR="008720A7">
              <w:rPr>
                <w:sz w:val="24"/>
                <w:lang w:eastAsia="en-AU"/>
              </w:rPr>
              <w:t>30</w:t>
            </w:r>
            <w:r w:rsidR="00BB0034">
              <w:rPr>
                <w:sz w:val="24"/>
                <w:lang w:eastAsia="en-AU"/>
              </w:rPr>
              <w:t xml:space="preserve"> to 3</w:t>
            </w:r>
            <w:r w:rsidR="008720A7">
              <w:rPr>
                <w:sz w:val="24"/>
                <w:lang w:eastAsia="en-AU"/>
              </w:rPr>
              <w:t>3</w:t>
            </w:r>
            <w:r w:rsidR="00BB0034">
              <w:rPr>
                <w:sz w:val="24"/>
                <w:lang w:eastAsia="en-AU"/>
              </w:rPr>
              <w:t xml:space="preserve">. </w:t>
            </w:r>
          </w:p>
          <w:p w14:paraId="6DEFF378" w14:textId="77777777" w:rsidR="00BB0034" w:rsidRDefault="00000000">
            <w:pPr>
              <w:spacing w:after="122" w:line="273" w:lineRule="auto"/>
              <w:ind w:firstLine="24"/>
              <w:rPr>
                <w:lang w:eastAsia="en-AU"/>
              </w:rPr>
            </w:pPr>
            <w:sdt>
              <w:sdtPr>
                <w:rPr>
                  <w:lang w:eastAsia="en-AU"/>
                </w:rPr>
                <w:id w:val="212473229"/>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lang w:eastAsia="en-AU"/>
              </w:rPr>
              <w:t xml:space="preserve"> </w:t>
            </w:r>
            <w:r w:rsidR="00BB0034">
              <w:rPr>
                <w:sz w:val="24"/>
                <w:lang w:eastAsia="en-AU"/>
              </w:rPr>
              <w:t xml:space="preserve">No – you do not need to answer any further questions in this section. </w:t>
            </w:r>
          </w:p>
          <w:p w14:paraId="295C433F" w14:textId="77777777" w:rsidR="00BB0034" w:rsidRDefault="00BB0034">
            <w:pPr>
              <w:rPr>
                <w:lang w:eastAsia="en-AU"/>
              </w:rPr>
            </w:pPr>
            <w:r>
              <w:rPr>
                <w:sz w:val="24"/>
                <w:lang w:eastAsia="en-AU"/>
              </w:rPr>
              <w:t xml:space="preserve"> </w:t>
            </w:r>
          </w:p>
        </w:tc>
      </w:tr>
      <w:tr w:rsidR="00BB0034" w14:paraId="1AFA1201" w14:textId="77777777" w:rsidTr="00BB0034">
        <w:trPr>
          <w:trHeight w:val="1424"/>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5472F642" w14:textId="2785516E" w:rsidR="00BB0034" w:rsidRDefault="00787AA6">
            <w:pPr>
              <w:rPr>
                <w:lang w:eastAsia="en-AU"/>
              </w:rPr>
            </w:pPr>
            <w:r>
              <w:rPr>
                <w:b/>
                <w:sz w:val="24"/>
                <w:lang w:eastAsia="en-AU"/>
              </w:rPr>
              <w:t>30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Where did this payment come from? </w:t>
            </w:r>
          </w:p>
          <w:p w14:paraId="595E34B1" w14:textId="77777777" w:rsidR="00BB0034" w:rsidRDefault="00BB0034">
            <w:pPr>
              <w:ind w:left="360"/>
              <w:rPr>
                <w:lang w:eastAsia="en-AU"/>
              </w:rPr>
            </w:pPr>
            <w:r>
              <w:rPr>
                <w:b/>
                <w:sz w:val="24"/>
                <w:lang w:eastAsia="en-AU"/>
              </w:rPr>
              <w:t xml:space="preserve"> </w:t>
            </w:r>
          </w:p>
          <w:p w14:paraId="0E1847AA" w14:textId="77777777" w:rsidR="00BB0034" w:rsidRDefault="00BB0034">
            <w:pPr>
              <w:ind w:left="360"/>
              <w:rPr>
                <w:lang w:eastAsia="en-AU"/>
              </w:rPr>
            </w:pPr>
            <w:r>
              <w:rPr>
                <w:b/>
                <w:sz w:val="24"/>
                <w:lang w:eastAsia="en-AU"/>
              </w:rPr>
              <w:t>(</w:t>
            </w:r>
            <w:proofErr w:type="gramStart"/>
            <w:r>
              <w:rPr>
                <w:b/>
                <w:sz w:val="24"/>
                <w:lang w:eastAsia="en-AU"/>
              </w:rPr>
              <w:t>e.g.</w:t>
            </w:r>
            <w:proofErr w:type="gramEnd"/>
            <w:r>
              <w:rPr>
                <w:b/>
                <w:sz w:val="24"/>
                <w:lang w:eastAsia="en-AU"/>
              </w:rPr>
              <w:t xml:space="preserve"> DART Reparation payment, civil litigation) </w:t>
            </w:r>
          </w:p>
        </w:tc>
        <w:tc>
          <w:tcPr>
            <w:tcW w:w="5147" w:type="dxa"/>
            <w:tcBorders>
              <w:top w:val="single" w:sz="4" w:space="0" w:color="000000"/>
              <w:left w:val="single" w:sz="4" w:space="0" w:color="000000"/>
              <w:bottom w:val="single" w:sz="4" w:space="0" w:color="000000"/>
              <w:right w:val="single" w:sz="4" w:space="0" w:color="000000"/>
            </w:tcBorders>
            <w:hideMark/>
          </w:tcPr>
          <w:p w14:paraId="548204AC" w14:textId="77777777" w:rsidR="00BB0034" w:rsidRDefault="00BB0034">
            <w:pPr>
              <w:rPr>
                <w:lang w:eastAsia="en-AU"/>
              </w:rPr>
            </w:pPr>
            <w:r>
              <w:rPr>
                <w:sz w:val="24"/>
                <w:lang w:eastAsia="en-AU"/>
              </w:rPr>
              <w:t xml:space="preserve"> </w:t>
            </w:r>
          </w:p>
        </w:tc>
      </w:tr>
      <w:tr w:rsidR="00BB0034" w14:paraId="7B1BC2EF" w14:textId="77777777" w:rsidTr="00BB0034">
        <w:trPr>
          <w:trHeight w:val="586"/>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069169D6" w14:textId="2F812B76" w:rsidR="00BB0034" w:rsidRDefault="00BB0034">
            <w:pPr>
              <w:rPr>
                <w:lang w:eastAsia="en-AU"/>
              </w:rPr>
            </w:pPr>
            <w:r>
              <w:rPr>
                <w:b/>
                <w:sz w:val="24"/>
                <w:lang w:eastAsia="en-AU"/>
              </w:rPr>
              <w:t>3</w:t>
            </w:r>
            <w:r w:rsidR="00787AA6">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What was the amount(s) paid?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1395F66F" w14:textId="77777777" w:rsidR="00BB0034" w:rsidRDefault="00BB0034">
            <w:pPr>
              <w:rPr>
                <w:lang w:eastAsia="en-AU"/>
              </w:rPr>
            </w:pPr>
            <w:r>
              <w:rPr>
                <w:sz w:val="24"/>
                <w:lang w:eastAsia="en-AU"/>
              </w:rPr>
              <w:t xml:space="preserve"> </w:t>
            </w:r>
          </w:p>
        </w:tc>
      </w:tr>
      <w:tr w:rsidR="00BB0034" w14:paraId="4A5E2FA3" w14:textId="77777777" w:rsidTr="00BB0034">
        <w:trPr>
          <w:trHeight w:val="835"/>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73123705" w14:textId="398DF3F7" w:rsidR="00BB0034" w:rsidRDefault="00BB0034">
            <w:pPr>
              <w:ind w:left="360" w:hanging="360"/>
              <w:rPr>
                <w:lang w:eastAsia="en-AU"/>
              </w:rPr>
            </w:pPr>
            <w:r>
              <w:rPr>
                <w:b/>
                <w:sz w:val="24"/>
                <w:lang w:eastAsia="en-AU"/>
              </w:rPr>
              <w:t>3</w:t>
            </w:r>
            <w:r w:rsidR="00787AA6">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When did you receive this payment(s)?</w:t>
            </w:r>
            <w:r>
              <w:rPr>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1CD59FBF" w14:textId="77777777" w:rsidR="00BB0034" w:rsidRDefault="00BB0034">
            <w:pPr>
              <w:rPr>
                <w:lang w:eastAsia="en-AU"/>
              </w:rPr>
            </w:pPr>
            <w:r>
              <w:rPr>
                <w:sz w:val="24"/>
                <w:lang w:eastAsia="en-AU"/>
              </w:rPr>
              <w:t xml:space="preserve"> </w:t>
            </w:r>
          </w:p>
        </w:tc>
      </w:tr>
      <w:tr w:rsidR="00BB0034" w14:paraId="653768C8" w14:textId="77777777" w:rsidTr="00490956">
        <w:trPr>
          <w:trHeight w:val="4320"/>
        </w:trPr>
        <w:tc>
          <w:tcPr>
            <w:tcW w:w="4390" w:type="dxa"/>
            <w:tcBorders>
              <w:top w:val="single" w:sz="4" w:space="0" w:color="000000"/>
              <w:left w:val="single" w:sz="4" w:space="0" w:color="000000"/>
              <w:bottom w:val="single" w:sz="4" w:space="0" w:color="000000"/>
              <w:right w:val="single" w:sz="4" w:space="0" w:color="000000"/>
            </w:tcBorders>
            <w:hideMark/>
          </w:tcPr>
          <w:p w14:paraId="1A566479" w14:textId="2A42653C" w:rsidR="00BB0034" w:rsidRDefault="00BB0034">
            <w:pPr>
              <w:ind w:left="360" w:hanging="360"/>
              <w:rPr>
                <w:lang w:eastAsia="en-AU"/>
              </w:rPr>
            </w:pPr>
            <w:r>
              <w:rPr>
                <w:b/>
                <w:sz w:val="24"/>
                <w:lang w:eastAsia="en-AU"/>
              </w:rPr>
              <w:t>3</w:t>
            </w:r>
            <w:r w:rsidR="00787AA6">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Please provide any other details you think may be relevant about the payment(s) you have received.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7F592AC7" w14:textId="77777777" w:rsidR="00BB0034" w:rsidRDefault="00BB0034">
            <w:pPr>
              <w:spacing w:after="140"/>
              <w:rPr>
                <w:lang w:eastAsia="en-AU"/>
              </w:rPr>
            </w:pPr>
            <w:r>
              <w:rPr>
                <w:sz w:val="24"/>
                <w:lang w:eastAsia="en-AU"/>
              </w:rPr>
              <w:t xml:space="preserve"> </w:t>
            </w:r>
          </w:p>
          <w:p w14:paraId="1ACB16AC" w14:textId="77777777" w:rsidR="00BB0034" w:rsidRDefault="00BB0034">
            <w:pPr>
              <w:spacing w:after="140"/>
              <w:rPr>
                <w:lang w:eastAsia="en-AU"/>
              </w:rPr>
            </w:pPr>
            <w:r>
              <w:rPr>
                <w:sz w:val="24"/>
                <w:lang w:eastAsia="en-AU"/>
              </w:rPr>
              <w:t xml:space="preserve"> </w:t>
            </w:r>
          </w:p>
          <w:p w14:paraId="7C317A0E" w14:textId="77777777" w:rsidR="00BB0034" w:rsidRDefault="00BB0034">
            <w:pPr>
              <w:spacing w:after="142"/>
              <w:rPr>
                <w:lang w:eastAsia="en-AU"/>
              </w:rPr>
            </w:pPr>
            <w:r>
              <w:rPr>
                <w:sz w:val="24"/>
                <w:lang w:eastAsia="en-AU"/>
              </w:rPr>
              <w:t xml:space="preserve"> </w:t>
            </w:r>
          </w:p>
          <w:p w14:paraId="1124666C" w14:textId="77777777" w:rsidR="00BB0034" w:rsidRDefault="00BB0034">
            <w:pPr>
              <w:spacing w:after="140"/>
              <w:rPr>
                <w:lang w:eastAsia="en-AU"/>
              </w:rPr>
            </w:pPr>
            <w:r>
              <w:rPr>
                <w:sz w:val="24"/>
                <w:lang w:eastAsia="en-AU"/>
              </w:rPr>
              <w:t xml:space="preserve"> </w:t>
            </w:r>
          </w:p>
          <w:p w14:paraId="3C79F01C" w14:textId="77777777" w:rsidR="00BB0034" w:rsidRDefault="00BB0034">
            <w:pPr>
              <w:spacing w:after="142"/>
              <w:rPr>
                <w:lang w:eastAsia="en-AU"/>
              </w:rPr>
            </w:pPr>
            <w:r>
              <w:rPr>
                <w:sz w:val="24"/>
                <w:lang w:eastAsia="en-AU"/>
              </w:rPr>
              <w:t xml:space="preserve"> </w:t>
            </w:r>
          </w:p>
          <w:p w14:paraId="2CFD48D3" w14:textId="77777777" w:rsidR="00BB0034" w:rsidRDefault="00BB0034">
            <w:pPr>
              <w:spacing w:after="140"/>
              <w:rPr>
                <w:lang w:eastAsia="en-AU"/>
              </w:rPr>
            </w:pPr>
            <w:r>
              <w:rPr>
                <w:sz w:val="24"/>
                <w:lang w:eastAsia="en-AU"/>
              </w:rPr>
              <w:t xml:space="preserve"> </w:t>
            </w:r>
          </w:p>
          <w:p w14:paraId="0BDF9AA7" w14:textId="77777777" w:rsidR="00BB0034" w:rsidRDefault="00BB0034">
            <w:pPr>
              <w:spacing w:after="140"/>
              <w:rPr>
                <w:lang w:eastAsia="en-AU"/>
              </w:rPr>
            </w:pPr>
            <w:r>
              <w:rPr>
                <w:sz w:val="24"/>
                <w:lang w:eastAsia="en-AU"/>
              </w:rPr>
              <w:t xml:space="preserve"> </w:t>
            </w:r>
          </w:p>
          <w:p w14:paraId="1C3C9D89" w14:textId="77777777" w:rsidR="00BB0034" w:rsidRDefault="00BB0034">
            <w:pPr>
              <w:spacing w:after="142"/>
              <w:rPr>
                <w:lang w:eastAsia="en-AU"/>
              </w:rPr>
            </w:pPr>
            <w:r>
              <w:rPr>
                <w:sz w:val="24"/>
                <w:lang w:eastAsia="en-AU"/>
              </w:rPr>
              <w:t xml:space="preserve"> </w:t>
            </w:r>
          </w:p>
          <w:p w14:paraId="5C745255" w14:textId="77777777" w:rsidR="00BB0034" w:rsidRDefault="00BB0034">
            <w:pPr>
              <w:spacing w:after="140"/>
              <w:rPr>
                <w:lang w:eastAsia="en-AU"/>
              </w:rPr>
            </w:pPr>
            <w:r>
              <w:rPr>
                <w:sz w:val="24"/>
                <w:lang w:eastAsia="en-AU"/>
              </w:rPr>
              <w:t xml:space="preserve"> </w:t>
            </w:r>
          </w:p>
          <w:p w14:paraId="75875E3E" w14:textId="77777777" w:rsidR="00BB0034" w:rsidRDefault="00BB0034">
            <w:pPr>
              <w:rPr>
                <w:lang w:eastAsia="en-AU"/>
              </w:rPr>
            </w:pPr>
            <w:r>
              <w:rPr>
                <w:sz w:val="24"/>
                <w:lang w:eastAsia="en-AU"/>
              </w:rPr>
              <w:t xml:space="preserve"> </w:t>
            </w:r>
          </w:p>
        </w:tc>
      </w:tr>
    </w:tbl>
    <w:p w14:paraId="19BBAF07" w14:textId="77777777" w:rsidR="00BB0034" w:rsidRPr="004B2183" w:rsidRDefault="00BB0034" w:rsidP="00691D60">
      <w:pPr>
        <w:pStyle w:val="Heading2"/>
        <w:ind w:left="-5"/>
        <w:rPr>
          <w:rFonts w:asciiTheme="minorHAnsi" w:hAnsiTheme="minorHAnsi" w:cstheme="minorHAnsi"/>
          <w:b/>
          <w:bCs/>
          <w:color w:val="auto"/>
        </w:rPr>
      </w:pPr>
      <w:r w:rsidRPr="004B2183">
        <w:rPr>
          <w:rFonts w:asciiTheme="minorHAnsi" w:hAnsiTheme="minorHAnsi" w:cstheme="minorHAnsi"/>
          <w:b/>
          <w:bCs/>
          <w:color w:val="auto"/>
        </w:rPr>
        <w:lastRenderedPageBreak/>
        <w:t xml:space="preserve">DETAILS ABOUT WHY YOU HAVE DECIDED TO SUBMIT YOUR REPORT </w:t>
      </w:r>
    </w:p>
    <w:tbl>
      <w:tblPr>
        <w:tblStyle w:val="TableGrid"/>
        <w:tblW w:w="9537" w:type="dxa"/>
        <w:tblInd w:w="5" w:type="dxa"/>
        <w:tblCellMar>
          <w:top w:w="146" w:type="dxa"/>
          <w:left w:w="108" w:type="dxa"/>
          <w:right w:w="107" w:type="dxa"/>
        </w:tblCellMar>
        <w:tblLook w:val="04A0" w:firstRow="1" w:lastRow="0" w:firstColumn="1" w:lastColumn="0" w:noHBand="0" w:noVBand="1"/>
      </w:tblPr>
      <w:tblGrid>
        <w:gridCol w:w="4390"/>
        <w:gridCol w:w="5147"/>
      </w:tblGrid>
      <w:tr w:rsidR="00BB0034" w14:paraId="432765D4" w14:textId="77777777" w:rsidTr="00691D60">
        <w:trPr>
          <w:trHeight w:val="9656"/>
        </w:trPr>
        <w:tc>
          <w:tcPr>
            <w:tcW w:w="4390" w:type="dxa"/>
            <w:tcBorders>
              <w:top w:val="single" w:sz="4" w:space="0" w:color="000000"/>
              <w:left w:val="single" w:sz="4" w:space="0" w:color="000000"/>
              <w:bottom w:val="single" w:sz="4" w:space="0" w:color="000000"/>
              <w:right w:val="single" w:sz="4" w:space="0" w:color="000000"/>
            </w:tcBorders>
            <w:hideMark/>
          </w:tcPr>
          <w:p w14:paraId="5036685F" w14:textId="39E51299" w:rsidR="00BB0034" w:rsidRDefault="00BB0034" w:rsidP="00691D60">
            <w:pPr>
              <w:spacing w:line="240" w:lineRule="auto"/>
              <w:ind w:left="360" w:hanging="360"/>
              <w:rPr>
                <w:lang w:eastAsia="en-AU"/>
              </w:rPr>
            </w:pPr>
            <w:r>
              <w:rPr>
                <w:b/>
                <w:sz w:val="24"/>
                <w:lang w:eastAsia="en-AU"/>
              </w:rPr>
              <w:t>3</w:t>
            </w:r>
            <w:r w:rsidR="00787AA6">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What are you hoping for through this process? (</w:t>
            </w:r>
            <w:proofErr w:type="gramStart"/>
            <w:r>
              <w:rPr>
                <w:b/>
                <w:sz w:val="24"/>
                <w:lang w:eastAsia="en-AU"/>
              </w:rPr>
              <w:t>select</w:t>
            </w:r>
            <w:proofErr w:type="gramEnd"/>
            <w:r>
              <w:rPr>
                <w:b/>
                <w:sz w:val="24"/>
                <w:lang w:eastAsia="en-AU"/>
              </w:rPr>
              <w:t xml:space="preserve"> all that apply) </w:t>
            </w:r>
          </w:p>
          <w:p w14:paraId="524EF3A1" w14:textId="77777777" w:rsidR="00BB0034" w:rsidRDefault="00BB0034" w:rsidP="00691D60">
            <w:pPr>
              <w:ind w:left="360"/>
              <w:rPr>
                <w:lang w:eastAsia="en-AU"/>
              </w:rPr>
            </w:pP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39E54FA4" w14:textId="29C1D57E" w:rsidR="00BB0034" w:rsidRPr="00691D60" w:rsidRDefault="00000000" w:rsidP="00691D60">
            <w:pPr>
              <w:spacing w:before="80" w:after="115" w:line="276" w:lineRule="auto"/>
              <w:ind w:left="16" w:firstLine="6"/>
              <w:rPr>
                <w:lang w:eastAsia="en-AU"/>
              </w:rPr>
            </w:pPr>
            <w:sdt>
              <w:sdtPr>
                <w:rPr>
                  <w:lang w:eastAsia="en-AU"/>
                </w:rPr>
                <w:id w:val="272061847"/>
                <w14:checkbox>
                  <w14:checked w14:val="0"/>
                  <w14:checkedState w14:val="2612" w14:font="MS Gothic"/>
                  <w14:uncheckedState w14:val="2610" w14:font="MS Gothic"/>
                </w14:checkbox>
              </w:sdtPr>
              <w:sdtContent>
                <w:r w:rsidR="00691D60">
                  <w:rPr>
                    <w:rFonts w:ascii="MS Gothic" w:eastAsia="MS Gothic" w:hAnsi="MS Gothic" w:hint="eastAsia"/>
                    <w:lang w:eastAsia="en-AU"/>
                  </w:rPr>
                  <w:t>☐</w:t>
                </w:r>
              </w:sdtContent>
            </w:sdt>
            <w:r w:rsidR="00BB0034" w:rsidRPr="00691D60">
              <w:rPr>
                <w:sz w:val="24"/>
                <w:lang w:eastAsia="en-AU"/>
              </w:rPr>
              <w:t xml:space="preserve"> Acknowledgement of your experience of abuse by Defence (which may arise from a Restorative Engagement Conference</w:t>
            </w:r>
            <w:r w:rsidR="00BB0034" w:rsidRPr="00691D60">
              <w:rPr>
                <w:sz w:val="24"/>
                <w:vertAlign w:val="superscript"/>
                <w:lang w:eastAsia="en-AU"/>
              </w:rPr>
              <w:footnoteReference w:id="3"/>
            </w:r>
            <w:r w:rsidR="00BB0034" w:rsidRPr="00691D60">
              <w:rPr>
                <w:sz w:val="24"/>
                <w:lang w:eastAsia="en-AU"/>
              </w:rPr>
              <w:t xml:space="preserve">) </w:t>
            </w:r>
          </w:p>
          <w:p w14:paraId="2D2D0C7D" w14:textId="683F79A1" w:rsidR="00BB0034" w:rsidRPr="00691D60" w:rsidRDefault="00000000" w:rsidP="00691D60">
            <w:pPr>
              <w:spacing w:before="80" w:after="137" w:line="276" w:lineRule="auto"/>
              <w:ind w:left="16" w:right="185" w:firstLine="6"/>
              <w:rPr>
                <w:lang w:eastAsia="en-AU"/>
              </w:rPr>
            </w:pPr>
            <w:sdt>
              <w:sdtPr>
                <w:rPr>
                  <w:lang w:eastAsia="en-AU"/>
                </w:rPr>
                <w:id w:val="-564724672"/>
                <w14:checkbox>
                  <w14:checked w14:val="0"/>
                  <w14:checkedState w14:val="2612" w14:font="MS Gothic"/>
                  <w14:uncheckedState w14:val="2610" w14:font="MS Gothic"/>
                </w14:checkbox>
              </w:sdtPr>
              <w:sdtContent>
                <w:r w:rsidR="00BB0034" w:rsidRPr="00691D60">
                  <w:rPr>
                    <w:rFonts w:ascii="MS Gothic" w:eastAsia="MS Gothic" w:hAnsi="MS Gothic" w:hint="eastAsia"/>
                    <w:lang w:eastAsia="en-AU"/>
                  </w:rPr>
                  <w:t>☐</w:t>
                </w:r>
              </w:sdtContent>
            </w:sdt>
            <w:r w:rsidR="00BB0034" w:rsidRPr="00691D60">
              <w:rPr>
                <w:sz w:val="24"/>
                <w:lang w:eastAsia="en-AU"/>
              </w:rPr>
              <w:t xml:space="preserve"> An apology from Defence (which may arise from a Restorative Engagement Conference) </w:t>
            </w:r>
          </w:p>
          <w:p w14:paraId="3444DCF2" w14:textId="3D589BB5" w:rsidR="00BB0034" w:rsidRPr="00691D60" w:rsidRDefault="00BB0034" w:rsidP="00691D60">
            <w:pPr>
              <w:tabs>
                <w:tab w:val="center" w:pos="293"/>
                <w:tab w:val="center" w:pos="1687"/>
              </w:tabs>
              <w:spacing w:before="80" w:after="155"/>
              <w:rPr>
                <w:lang w:eastAsia="en-AU"/>
              </w:rPr>
            </w:pPr>
            <w:r w:rsidRPr="00691D60">
              <w:rPr>
                <w:lang w:eastAsia="en-AU"/>
              </w:rPr>
              <w:tab/>
            </w:r>
            <w:r w:rsidRPr="00691D60">
              <w:rPr>
                <w:sz w:val="24"/>
                <w:lang w:eastAsia="en-AU"/>
              </w:rPr>
              <w:t xml:space="preserve"> </w:t>
            </w:r>
            <w:sdt>
              <w:sdtPr>
                <w:rPr>
                  <w:lang w:eastAsia="en-AU"/>
                </w:rPr>
                <w:id w:val="485286774"/>
                <w14:checkbox>
                  <w14:checked w14:val="0"/>
                  <w14:checkedState w14:val="2612" w14:font="MS Gothic"/>
                  <w14:uncheckedState w14:val="2610" w14:font="MS Gothic"/>
                </w14:checkbox>
              </w:sdtPr>
              <w:sdtContent>
                <w:r w:rsidRPr="00691D6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 xml:space="preserve">Gain a sense of </w:t>
            </w:r>
            <w:proofErr w:type="gramStart"/>
            <w:r w:rsidRPr="00691D60">
              <w:rPr>
                <w:sz w:val="24"/>
                <w:lang w:eastAsia="en-AU"/>
              </w:rPr>
              <w:t>closure</w:t>
            </w:r>
            <w:proofErr w:type="gramEnd"/>
            <w:r w:rsidRPr="00691D60">
              <w:rPr>
                <w:sz w:val="24"/>
                <w:lang w:eastAsia="en-AU"/>
              </w:rPr>
              <w:t xml:space="preserve"> </w:t>
            </w:r>
          </w:p>
          <w:p w14:paraId="50DCF8F8" w14:textId="3F3809AB" w:rsidR="00BB0034" w:rsidRPr="00691D60" w:rsidRDefault="00BB0034" w:rsidP="00691D60">
            <w:pPr>
              <w:spacing w:before="80" w:line="276" w:lineRule="auto"/>
              <w:ind w:left="16"/>
              <w:rPr>
                <w:sz w:val="24"/>
                <w:lang w:eastAsia="en-AU"/>
              </w:rPr>
            </w:pPr>
            <w:r w:rsidRPr="00691D60">
              <w:rPr>
                <w:sz w:val="24"/>
                <w:lang w:eastAsia="en-AU"/>
              </w:rPr>
              <w:t xml:space="preserve"> </w:t>
            </w:r>
            <w:sdt>
              <w:sdtPr>
                <w:rPr>
                  <w:lang w:eastAsia="en-AU"/>
                </w:rPr>
                <w:id w:val="-925954348"/>
                <w14:checkbox>
                  <w14:checked w14:val="0"/>
                  <w14:checkedState w14:val="2612" w14:font="MS Gothic"/>
                  <w14:uncheckedState w14:val="2610" w14:font="MS Gothic"/>
                </w14:checkbox>
              </w:sdtPr>
              <w:sdtContent>
                <w:r w:rsidRPr="00691D6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For my report to contribute to Defence’s</w:t>
            </w:r>
            <w:r w:rsidR="004B2183" w:rsidRPr="00691D60">
              <w:rPr>
                <w:sz w:val="24"/>
                <w:lang w:eastAsia="en-AU"/>
              </w:rPr>
              <w:t xml:space="preserve"> </w:t>
            </w:r>
            <w:r w:rsidRPr="00691D60">
              <w:rPr>
                <w:sz w:val="24"/>
                <w:lang w:eastAsia="en-AU"/>
              </w:rPr>
              <w:t xml:space="preserve">commitment to cultural reform </w:t>
            </w:r>
          </w:p>
          <w:p w14:paraId="48481FC1" w14:textId="744D25A5" w:rsidR="00BB0034" w:rsidRPr="00691D60" w:rsidRDefault="00000000" w:rsidP="00691D60">
            <w:pPr>
              <w:spacing w:before="80" w:line="276" w:lineRule="auto"/>
              <w:rPr>
                <w:sz w:val="24"/>
                <w:lang w:eastAsia="en-AU"/>
              </w:rPr>
            </w:pPr>
            <w:sdt>
              <w:sdtPr>
                <w:rPr>
                  <w:lang w:eastAsia="en-AU"/>
                </w:rPr>
                <w:id w:val="-1617285754"/>
                <w14:checkbox>
                  <w14:checked w14:val="0"/>
                  <w14:checkedState w14:val="2612" w14:font="MS Gothic"/>
                  <w14:uncheckedState w14:val="2610" w14:font="MS Gothic"/>
                </w14:checkbox>
              </w:sdtPr>
              <w:sdtContent>
                <w:r w:rsidR="004B2183" w:rsidRPr="00691D60">
                  <w:rPr>
                    <w:rFonts w:ascii="MS Gothic" w:eastAsia="MS Gothic" w:hAnsi="MS Gothic" w:hint="eastAsia"/>
                    <w:lang w:eastAsia="en-AU"/>
                  </w:rPr>
                  <w:t>☐</w:t>
                </w:r>
              </w:sdtContent>
            </w:sdt>
            <w:r w:rsidR="00BB0034" w:rsidRPr="00691D60">
              <w:rPr>
                <w:sz w:val="24"/>
                <w:lang w:eastAsia="en-AU"/>
              </w:rPr>
              <w:t xml:space="preserve"> </w:t>
            </w:r>
            <w:r w:rsidR="00332F93">
              <w:rPr>
                <w:sz w:val="24"/>
                <w:lang w:eastAsia="en-AU"/>
              </w:rPr>
              <w:t xml:space="preserve">A </w:t>
            </w:r>
            <w:r w:rsidR="00BB0034" w:rsidRPr="00691D60">
              <w:rPr>
                <w:sz w:val="24"/>
                <w:lang w:eastAsia="en-AU"/>
              </w:rPr>
              <w:t>referral t</w:t>
            </w:r>
            <w:r w:rsidR="004B2183" w:rsidRPr="00691D60">
              <w:rPr>
                <w:sz w:val="24"/>
                <w:lang w:eastAsia="en-AU"/>
              </w:rPr>
              <w:t xml:space="preserve">o </w:t>
            </w:r>
            <w:r w:rsidR="00BB0034" w:rsidRPr="00691D60">
              <w:rPr>
                <w:sz w:val="24"/>
                <w:lang w:eastAsia="en-AU"/>
              </w:rPr>
              <w:t xml:space="preserve">counselling with Open Arms </w:t>
            </w:r>
          </w:p>
          <w:p w14:paraId="4D6A06F3" w14:textId="576E1D25" w:rsidR="00BB0034" w:rsidRPr="00691D60" w:rsidRDefault="00000000" w:rsidP="00691D60">
            <w:pPr>
              <w:spacing w:before="80" w:line="273" w:lineRule="auto"/>
              <w:ind w:left="16" w:hanging="16"/>
              <w:rPr>
                <w:lang w:eastAsia="en-AU"/>
              </w:rPr>
            </w:pPr>
            <w:sdt>
              <w:sdtPr>
                <w:rPr>
                  <w:lang w:eastAsia="en-AU"/>
                </w:rPr>
                <w:id w:val="2131824204"/>
                <w14:checkbox>
                  <w14:checked w14:val="0"/>
                  <w14:checkedState w14:val="2612" w14:font="MS Gothic"/>
                  <w14:uncheckedState w14:val="2610" w14:font="MS Gothic"/>
                </w14:checkbox>
              </w:sdtPr>
              <w:sdtContent>
                <w:r w:rsidR="00BB0034" w:rsidRPr="00691D60">
                  <w:rPr>
                    <w:rFonts w:ascii="MS Gothic" w:eastAsia="MS Gothic" w:hAnsi="MS Gothic" w:hint="eastAsia"/>
                    <w:lang w:eastAsia="en-AU"/>
                  </w:rPr>
                  <w:t>☐</w:t>
                </w:r>
              </w:sdtContent>
            </w:sdt>
            <w:r w:rsidR="004B2183" w:rsidRPr="00691D60">
              <w:rPr>
                <w:lang w:eastAsia="en-AU"/>
              </w:rPr>
              <w:t xml:space="preserve"> </w:t>
            </w:r>
            <w:r w:rsidR="00BB0034" w:rsidRPr="00691D60">
              <w:rPr>
                <w:sz w:val="24"/>
                <w:lang w:eastAsia="en-AU"/>
              </w:rPr>
              <w:t xml:space="preserve">A reparation payment </w:t>
            </w:r>
          </w:p>
          <w:p w14:paraId="714A67E4" w14:textId="77777777" w:rsidR="003F642D" w:rsidRDefault="00000000" w:rsidP="00691D60">
            <w:pPr>
              <w:spacing w:before="80" w:line="374" w:lineRule="auto"/>
              <w:ind w:firstLine="22"/>
              <w:rPr>
                <w:sz w:val="24"/>
                <w:lang w:eastAsia="en-AU"/>
              </w:rPr>
            </w:pPr>
            <w:sdt>
              <w:sdtPr>
                <w:rPr>
                  <w:lang w:eastAsia="en-AU"/>
                </w:rPr>
                <w:id w:val="-1306929543"/>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Other – provide comments </w:t>
            </w:r>
            <w:proofErr w:type="gramStart"/>
            <w:r w:rsidR="00BB0034">
              <w:rPr>
                <w:sz w:val="24"/>
                <w:lang w:eastAsia="en-AU"/>
              </w:rPr>
              <w:t>below</w:t>
            </w:r>
            <w:proofErr w:type="gramEnd"/>
            <w:r w:rsidR="00BB0034">
              <w:rPr>
                <w:sz w:val="24"/>
                <w:lang w:eastAsia="en-AU"/>
              </w:rPr>
              <w:t xml:space="preserve"> </w:t>
            </w:r>
          </w:p>
          <w:p w14:paraId="36A0DBBA" w14:textId="77777777" w:rsidR="003F642D" w:rsidRDefault="003F642D" w:rsidP="00691D60">
            <w:pPr>
              <w:spacing w:before="80" w:line="374" w:lineRule="auto"/>
              <w:ind w:firstLine="22"/>
              <w:rPr>
                <w:sz w:val="24"/>
                <w:lang w:eastAsia="en-AU"/>
              </w:rPr>
            </w:pPr>
          </w:p>
          <w:p w14:paraId="7799799B" w14:textId="4E809A00" w:rsidR="00BB0034" w:rsidRDefault="00BB0034" w:rsidP="00691D60">
            <w:pPr>
              <w:spacing w:before="80" w:line="374" w:lineRule="auto"/>
              <w:ind w:firstLine="22"/>
              <w:rPr>
                <w:lang w:eastAsia="en-AU"/>
              </w:rPr>
            </w:pPr>
            <w:r>
              <w:rPr>
                <w:sz w:val="24"/>
                <w:lang w:eastAsia="en-AU"/>
              </w:rPr>
              <w:t xml:space="preserve">Comments: </w:t>
            </w:r>
          </w:p>
          <w:p w14:paraId="55DB2DA3" w14:textId="77777777" w:rsidR="00BB0034" w:rsidRDefault="00BB0034" w:rsidP="00691D60">
            <w:pPr>
              <w:spacing w:before="240" w:after="140"/>
              <w:rPr>
                <w:lang w:eastAsia="en-AU"/>
              </w:rPr>
            </w:pPr>
            <w:r>
              <w:rPr>
                <w:sz w:val="24"/>
                <w:lang w:eastAsia="en-AU"/>
              </w:rPr>
              <w:t xml:space="preserve"> </w:t>
            </w:r>
          </w:p>
          <w:p w14:paraId="5472A9A5" w14:textId="77777777" w:rsidR="00BB0034" w:rsidRDefault="00BB0034" w:rsidP="00691D60">
            <w:pPr>
              <w:spacing w:before="240" w:after="142"/>
              <w:rPr>
                <w:lang w:eastAsia="en-AU"/>
              </w:rPr>
            </w:pPr>
            <w:r>
              <w:rPr>
                <w:sz w:val="24"/>
                <w:lang w:eastAsia="en-AU"/>
              </w:rPr>
              <w:t xml:space="preserve"> </w:t>
            </w:r>
          </w:p>
          <w:p w14:paraId="4DE2FA34" w14:textId="77777777" w:rsidR="00BB0034" w:rsidRDefault="00BB0034" w:rsidP="00691D60">
            <w:pPr>
              <w:spacing w:before="240" w:after="140"/>
              <w:rPr>
                <w:lang w:eastAsia="en-AU"/>
              </w:rPr>
            </w:pPr>
            <w:r>
              <w:rPr>
                <w:sz w:val="24"/>
                <w:lang w:eastAsia="en-AU"/>
              </w:rPr>
              <w:t xml:space="preserve"> </w:t>
            </w:r>
          </w:p>
          <w:p w14:paraId="17A57FE0" w14:textId="77777777" w:rsidR="00BB0034" w:rsidRDefault="00BB0034" w:rsidP="00691D60">
            <w:pPr>
              <w:spacing w:before="240"/>
              <w:rPr>
                <w:lang w:eastAsia="en-AU"/>
              </w:rPr>
            </w:pPr>
            <w:r>
              <w:rPr>
                <w:sz w:val="24"/>
                <w:lang w:eastAsia="en-AU"/>
              </w:rPr>
              <w:t xml:space="preserve"> </w:t>
            </w:r>
          </w:p>
        </w:tc>
      </w:tr>
      <w:tr w:rsidR="00BB0034" w14:paraId="701F0870" w14:textId="77777777" w:rsidTr="00BB0034">
        <w:trPr>
          <w:trHeight w:val="1959"/>
        </w:trPr>
        <w:tc>
          <w:tcPr>
            <w:tcW w:w="4390" w:type="dxa"/>
            <w:tcBorders>
              <w:top w:val="single" w:sz="4" w:space="0" w:color="000000"/>
              <w:left w:val="single" w:sz="4" w:space="0" w:color="000000"/>
              <w:bottom w:val="single" w:sz="4" w:space="0" w:color="000000"/>
              <w:right w:val="single" w:sz="4" w:space="0" w:color="000000"/>
            </w:tcBorders>
            <w:hideMark/>
          </w:tcPr>
          <w:p w14:paraId="597A4B5C" w14:textId="49805A40" w:rsidR="00BB0034" w:rsidRDefault="00BB0034" w:rsidP="00691D60">
            <w:pPr>
              <w:rPr>
                <w:lang w:eastAsia="en-AU"/>
              </w:rPr>
            </w:pPr>
            <w:r>
              <w:rPr>
                <w:b/>
                <w:sz w:val="24"/>
                <w:lang w:eastAsia="en-AU"/>
              </w:rPr>
              <w:t>3</w:t>
            </w:r>
            <w:r w:rsidR="00787AA6">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How did you hear about us?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3A9DDFD" w14:textId="77777777" w:rsidR="00BB0034" w:rsidRDefault="00BB0034" w:rsidP="00691D60">
            <w:pPr>
              <w:spacing w:before="240" w:after="140"/>
              <w:rPr>
                <w:lang w:eastAsia="en-AU"/>
              </w:rPr>
            </w:pPr>
            <w:r>
              <w:rPr>
                <w:sz w:val="24"/>
                <w:lang w:eastAsia="en-AU"/>
              </w:rPr>
              <w:t xml:space="preserve"> </w:t>
            </w:r>
          </w:p>
          <w:p w14:paraId="66B61D62" w14:textId="77777777" w:rsidR="00BB0034" w:rsidRDefault="00BB0034" w:rsidP="00691D60">
            <w:pPr>
              <w:spacing w:before="240" w:after="140"/>
              <w:rPr>
                <w:lang w:eastAsia="en-AU"/>
              </w:rPr>
            </w:pPr>
            <w:r>
              <w:rPr>
                <w:sz w:val="24"/>
                <w:lang w:eastAsia="en-AU"/>
              </w:rPr>
              <w:t xml:space="preserve"> </w:t>
            </w:r>
          </w:p>
          <w:p w14:paraId="739216B5" w14:textId="77777777" w:rsidR="00BB0034" w:rsidRDefault="00BB0034" w:rsidP="00691D60">
            <w:pPr>
              <w:spacing w:before="240" w:after="142"/>
              <w:rPr>
                <w:lang w:eastAsia="en-AU"/>
              </w:rPr>
            </w:pPr>
            <w:r>
              <w:rPr>
                <w:sz w:val="24"/>
                <w:lang w:eastAsia="en-AU"/>
              </w:rPr>
              <w:t xml:space="preserve"> </w:t>
            </w:r>
          </w:p>
          <w:p w14:paraId="467E235A" w14:textId="77777777" w:rsidR="00BB0034" w:rsidRDefault="00BB0034" w:rsidP="00691D60">
            <w:pPr>
              <w:spacing w:before="240"/>
              <w:rPr>
                <w:lang w:eastAsia="en-AU"/>
              </w:rPr>
            </w:pPr>
            <w:r>
              <w:rPr>
                <w:sz w:val="24"/>
                <w:lang w:eastAsia="en-AU"/>
              </w:rPr>
              <w:t xml:space="preserve"> </w:t>
            </w:r>
          </w:p>
        </w:tc>
      </w:tr>
    </w:tbl>
    <w:p w14:paraId="5DE4A0BC" w14:textId="603D12ED" w:rsidR="00490956" w:rsidRDefault="00490956" w:rsidP="00490956"/>
    <w:p w14:paraId="220BF247" w14:textId="3F5A6203" w:rsidR="00490956" w:rsidRDefault="00490956" w:rsidP="00490956"/>
    <w:p w14:paraId="096EED3A" w14:textId="7F8F7F44" w:rsidR="00490956" w:rsidRDefault="00490956" w:rsidP="00490956"/>
    <w:p w14:paraId="3F12528F" w14:textId="77777777" w:rsidR="00490956" w:rsidRDefault="00490956" w:rsidP="00490956"/>
    <w:p w14:paraId="71939B3C" w14:textId="1BC13395"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 xml:space="preserve">ADDITIONAL INFORMATION </w:t>
      </w:r>
    </w:p>
    <w:tbl>
      <w:tblPr>
        <w:tblStyle w:val="TableGrid"/>
        <w:tblW w:w="9488" w:type="dxa"/>
        <w:tblInd w:w="5" w:type="dxa"/>
        <w:tblCellMar>
          <w:top w:w="168" w:type="dxa"/>
          <w:left w:w="106" w:type="dxa"/>
          <w:right w:w="115" w:type="dxa"/>
        </w:tblCellMar>
        <w:tblLook w:val="04A0" w:firstRow="1" w:lastRow="0" w:firstColumn="1" w:lastColumn="0" w:noHBand="0" w:noVBand="1"/>
      </w:tblPr>
      <w:tblGrid>
        <w:gridCol w:w="4532"/>
        <w:gridCol w:w="4956"/>
      </w:tblGrid>
      <w:tr w:rsidR="00BB0034" w14:paraId="2F3E0270" w14:textId="77777777" w:rsidTr="00490956">
        <w:trPr>
          <w:trHeight w:val="5960"/>
        </w:trPr>
        <w:tc>
          <w:tcPr>
            <w:tcW w:w="4532" w:type="dxa"/>
            <w:tcBorders>
              <w:top w:val="single" w:sz="4" w:space="0" w:color="000000"/>
              <w:left w:val="single" w:sz="4" w:space="0" w:color="000000"/>
              <w:bottom w:val="single" w:sz="4" w:space="0" w:color="000000"/>
              <w:right w:val="single" w:sz="4" w:space="0" w:color="000000"/>
            </w:tcBorders>
            <w:hideMark/>
          </w:tcPr>
          <w:p w14:paraId="46B73206" w14:textId="6341D187" w:rsidR="00BB0034" w:rsidRDefault="00BB0034">
            <w:pPr>
              <w:ind w:left="362" w:hanging="360"/>
              <w:rPr>
                <w:lang w:eastAsia="en-AU"/>
              </w:rPr>
            </w:pPr>
            <w:r>
              <w:rPr>
                <w:b/>
                <w:sz w:val="24"/>
                <w:lang w:eastAsia="en-AU"/>
              </w:rPr>
              <w:t>3</w:t>
            </w:r>
            <w:r w:rsidR="00787AA6">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 xml:space="preserve">Is there any other information you would like to provide? </w:t>
            </w:r>
          </w:p>
        </w:tc>
        <w:tc>
          <w:tcPr>
            <w:tcW w:w="4956" w:type="dxa"/>
            <w:tcBorders>
              <w:top w:val="single" w:sz="4" w:space="0" w:color="000000"/>
              <w:left w:val="single" w:sz="4" w:space="0" w:color="000000"/>
              <w:bottom w:val="single" w:sz="4" w:space="0" w:color="000000"/>
              <w:right w:val="single" w:sz="4" w:space="0" w:color="000000"/>
            </w:tcBorders>
            <w:vAlign w:val="center"/>
            <w:hideMark/>
          </w:tcPr>
          <w:p w14:paraId="7D06F94D" w14:textId="77777777" w:rsidR="00BB0034" w:rsidRDefault="00BB0034">
            <w:pPr>
              <w:spacing w:after="98"/>
              <w:rPr>
                <w:lang w:eastAsia="en-AU"/>
              </w:rPr>
            </w:pPr>
            <w:r>
              <w:rPr>
                <w:b/>
                <w:lang w:eastAsia="en-AU"/>
              </w:rPr>
              <w:t xml:space="preserve"> </w:t>
            </w:r>
          </w:p>
          <w:p w14:paraId="0F96F91C" w14:textId="77777777" w:rsidR="00BB0034" w:rsidRDefault="00BB0034">
            <w:pPr>
              <w:spacing w:after="98"/>
              <w:rPr>
                <w:lang w:eastAsia="en-AU"/>
              </w:rPr>
            </w:pPr>
            <w:r>
              <w:rPr>
                <w:b/>
                <w:lang w:eastAsia="en-AU"/>
              </w:rPr>
              <w:t xml:space="preserve"> </w:t>
            </w:r>
          </w:p>
          <w:p w14:paraId="2DDF5DA5" w14:textId="77777777" w:rsidR="00BB0034" w:rsidRDefault="00BB0034">
            <w:pPr>
              <w:spacing w:after="98"/>
              <w:rPr>
                <w:lang w:eastAsia="en-AU"/>
              </w:rPr>
            </w:pPr>
            <w:r>
              <w:rPr>
                <w:b/>
                <w:lang w:eastAsia="en-AU"/>
              </w:rPr>
              <w:t xml:space="preserve"> </w:t>
            </w:r>
          </w:p>
          <w:p w14:paraId="6D185ECD" w14:textId="77777777" w:rsidR="00BB0034" w:rsidRDefault="00BB0034">
            <w:pPr>
              <w:spacing w:after="98"/>
              <w:rPr>
                <w:lang w:eastAsia="en-AU"/>
              </w:rPr>
            </w:pPr>
            <w:r>
              <w:rPr>
                <w:b/>
                <w:lang w:eastAsia="en-AU"/>
              </w:rPr>
              <w:t xml:space="preserve"> </w:t>
            </w:r>
          </w:p>
          <w:p w14:paraId="5AF9D2D6" w14:textId="77777777" w:rsidR="00BB0034" w:rsidRDefault="00BB0034">
            <w:pPr>
              <w:spacing w:after="98"/>
              <w:rPr>
                <w:lang w:eastAsia="en-AU"/>
              </w:rPr>
            </w:pPr>
            <w:r>
              <w:rPr>
                <w:b/>
                <w:lang w:eastAsia="en-AU"/>
              </w:rPr>
              <w:t xml:space="preserve"> </w:t>
            </w:r>
          </w:p>
          <w:p w14:paraId="3D1A3907" w14:textId="77777777" w:rsidR="00BB0034" w:rsidRDefault="00BB0034">
            <w:pPr>
              <w:spacing w:after="98"/>
              <w:rPr>
                <w:lang w:eastAsia="en-AU"/>
              </w:rPr>
            </w:pPr>
            <w:r>
              <w:rPr>
                <w:b/>
                <w:lang w:eastAsia="en-AU"/>
              </w:rPr>
              <w:t xml:space="preserve"> </w:t>
            </w:r>
          </w:p>
          <w:p w14:paraId="320AA0DA" w14:textId="77777777" w:rsidR="00BB0034" w:rsidRDefault="00BB0034">
            <w:pPr>
              <w:spacing w:after="98"/>
              <w:rPr>
                <w:lang w:eastAsia="en-AU"/>
              </w:rPr>
            </w:pPr>
            <w:r>
              <w:rPr>
                <w:b/>
                <w:lang w:eastAsia="en-AU"/>
              </w:rPr>
              <w:t xml:space="preserve"> </w:t>
            </w:r>
          </w:p>
          <w:p w14:paraId="5CC9A6D5" w14:textId="77777777" w:rsidR="00BB0034" w:rsidRDefault="00BB0034">
            <w:pPr>
              <w:spacing w:after="98"/>
              <w:rPr>
                <w:lang w:eastAsia="en-AU"/>
              </w:rPr>
            </w:pPr>
            <w:r>
              <w:rPr>
                <w:b/>
                <w:lang w:eastAsia="en-AU"/>
              </w:rPr>
              <w:t xml:space="preserve"> </w:t>
            </w:r>
          </w:p>
          <w:p w14:paraId="3F1218D7" w14:textId="77777777" w:rsidR="00BB0034" w:rsidRDefault="00BB0034">
            <w:pPr>
              <w:spacing w:after="95"/>
              <w:rPr>
                <w:lang w:eastAsia="en-AU"/>
              </w:rPr>
            </w:pPr>
            <w:r>
              <w:rPr>
                <w:b/>
                <w:lang w:eastAsia="en-AU"/>
              </w:rPr>
              <w:t xml:space="preserve"> </w:t>
            </w:r>
          </w:p>
          <w:p w14:paraId="344FB351" w14:textId="77777777" w:rsidR="00BB0034" w:rsidRDefault="00BB0034">
            <w:pPr>
              <w:spacing w:after="98"/>
              <w:rPr>
                <w:lang w:eastAsia="en-AU"/>
              </w:rPr>
            </w:pPr>
            <w:r>
              <w:rPr>
                <w:b/>
                <w:lang w:eastAsia="en-AU"/>
              </w:rPr>
              <w:t xml:space="preserve"> </w:t>
            </w:r>
          </w:p>
          <w:p w14:paraId="709F01A4" w14:textId="77777777" w:rsidR="00BB0034" w:rsidRDefault="00BB0034">
            <w:pPr>
              <w:spacing w:after="98"/>
              <w:rPr>
                <w:lang w:eastAsia="en-AU"/>
              </w:rPr>
            </w:pPr>
            <w:r>
              <w:rPr>
                <w:b/>
                <w:lang w:eastAsia="en-AU"/>
              </w:rPr>
              <w:t xml:space="preserve"> </w:t>
            </w:r>
          </w:p>
          <w:p w14:paraId="1F0EDAE7" w14:textId="77777777" w:rsidR="00BB0034" w:rsidRDefault="00BB0034">
            <w:pPr>
              <w:spacing w:after="98"/>
              <w:rPr>
                <w:lang w:eastAsia="en-AU"/>
              </w:rPr>
            </w:pPr>
            <w:r>
              <w:rPr>
                <w:b/>
                <w:lang w:eastAsia="en-AU"/>
              </w:rPr>
              <w:t xml:space="preserve"> </w:t>
            </w:r>
          </w:p>
          <w:p w14:paraId="17F0A02B" w14:textId="77777777" w:rsidR="00BB0034" w:rsidRDefault="00BB0034">
            <w:pPr>
              <w:spacing w:after="98"/>
              <w:rPr>
                <w:lang w:eastAsia="en-AU"/>
              </w:rPr>
            </w:pPr>
            <w:r>
              <w:rPr>
                <w:b/>
                <w:lang w:eastAsia="en-AU"/>
              </w:rPr>
              <w:t xml:space="preserve"> </w:t>
            </w:r>
          </w:p>
          <w:p w14:paraId="053D59B5" w14:textId="77777777" w:rsidR="00BB0034" w:rsidRDefault="00BB0034">
            <w:pPr>
              <w:spacing w:after="98"/>
              <w:rPr>
                <w:lang w:eastAsia="en-AU"/>
              </w:rPr>
            </w:pPr>
            <w:r>
              <w:rPr>
                <w:b/>
                <w:lang w:eastAsia="en-AU"/>
              </w:rPr>
              <w:t xml:space="preserve"> </w:t>
            </w:r>
          </w:p>
          <w:p w14:paraId="1DA71E31" w14:textId="77777777" w:rsidR="00BB0034" w:rsidRDefault="00BB0034">
            <w:pPr>
              <w:rPr>
                <w:lang w:eastAsia="en-AU"/>
              </w:rPr>
            </w:pPr>
            <w:r>
              <w:rPr>
                <w:b/>
                <w:lang w:eastAsia="en-AU"/>
              </w:rPr>
              <w:t xml:space="preserve"> </w:t>
            </w:r>
          </w:p>
        </w:tc>
      </w:tr>
      <w:tr w:rsidR="00787AA6" w14:paraId="2A736A76" w14:textId="77777777" w:rsidTr="00787AA6">
        <w:trPr>
          <w:trHeight w:val="5960"/>
        </w:trPr>
        <w:tc>
          <w:tcPr>
            <w:tcW w:w="4532" w:type="dxa"/>
            <w:tcBorders>
              <w:top w:val="single" w:sz="4" w:space="0" w:color="000000"/>
              <w:left w:val="single" w:sz="4" w:space="0" w:color="000000"/>
              <w:bottom w:val="single" w:sz="4" w:space="0" w:color="000000"/>
              <w:right w:val="single" w:sz="4" w:space="0" w:color="000000"/>
            </w:tcBorders>
          </w:tcPr>
          <w:p w14:paraId="451AD904" w14:textId="77777777" w:rsidR="00787AA6" w:rsidRPr="00787AA6" w:rsidRDefault="00787AA6" w:rsidP="00787AA6">
            <w:pPr>
              <w:ind w:left="362" w:hanging="360"/>
              <w:rPr>
                <w:b/>
                <w:bCs/>
              </w:rPr>
            </w:pPr>
            <w:r w:rsidRPr="00787AA6">
              <w:rPr>
                <w:b/>
                <w:bCs/>
              </w:rPr>
              <w:t>37. Completing the report</w:t>
            </w:r>
          </w:p>
          <w:p w14:paraId="6C21F6B7" w14:textId="77777777" w:rsidR="00787AA6" w:rsidRDefault="00787AA6" w:rsidP="00787AA6">
            <w:pPr>
              <w:ind w:left="362" w:hanging="360"/>
            </w:pPr>
          </w:p>
          <w:p w14:paraId="400A899E" w14:textId="1A9D8C89" w:rsidR="00787AA6" w:rsidRPr="00787AA6" w:rsidRDefault="00787AA6" w:rsidP="00787AA6">
            <w:pPr>
              <w:ind w:left="362" w:hanging="360"/>
              <w:rPr>
                <w:bCs/>
                <w:sz w:val="24"/>
                <w:lang w:eastAsia="en-AU"/>
              </w:rPr>
            </w:pPr>
            <w:r w:rsidRPr="00787AA6">
              <w:rPr>
                <w:b/>
                <w:bCs/>
              </w:rPr>
              <w:t>Note:</w:t>
            </w:r>
            <w:r>
              <w:t xml:space="preserve"> we cannot assess incomplete reports</w:t>
            </w:r>
            <w:r w:rsidRPr="002338A0">
              <w:t xml:space="preserve"> </w:t>
            </w:r>
          </w:p>
        </w:tc>
        <w:tc>
          <w:tcPr>
            <w:tcW w:w="495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DB316D" w14:textId="4054DD1C" w:rsidR="00787AA6" w:rsidRDefault="00787AA6" w:rsidP="00787AA6">
            <w:r w:rsidRPr="002338A0">
              <w:t xml:space="preserve"> </w:t>
            </w:r>
            <w:r>
              <w:t xml:space="preserve">Before submitting your report, you need to: </w:t>
            </w:r>
          </w:p>
          <w:p w14:paraId="246EE46A" w14:textId="77777777" w:rsidR="00787AA6" w:rsidRDefault="00787AA6" w:rsidP="00787AA6"/>
          <w:p w14:paraId="78D23CA2" w14:textId="037B6F7D" w:rsidR="00787AA6" w:rsidRPr="00787AA6" w:rsidRDefault="00787AA6" w:rsidP="00787AA6">
            <w:pPr>
              <w:tabs>
                <w:tab w:val="left" w:pos="1276"/>
              </w:tabs>
              <w:ind w:left="567" w:hanging="392"/>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w:t>
            </w:r>
            <w:r w:rsidRPr="003F3623">
              <w:rPr>
                <w:rFonts w:cs="Arial"/>
                <w:b/>
                <w:u w:val="single"/>
              </w:rPr>
              <w:t xml:space="preserve">one copy of certified </w:t>
            </w:r>
            <w:proofErr w:type="gramStart"/>
            <w:r w:rsidRPr="003F3623">
              <w:rPr>
                <w:rFonts w:cs="Arial"/>
                <w:b/>
                <w:u w:val="single"/>
              </w:rPr>
              <w:t>identification</w:t>
            </w:r>
            <w:proofErr w:type="gramEnd"/>
          </w:p>
          <w:p w14:paraId="55BBF47E" w14:textId="77777777" w:rsidR="00787AA6" w:rsidRPr="00887626" w:rsidRDefault="00787AA6" w:rsidP="00787AA6">
            <w:pPr>
              <w:tabs>
                <w:tab w:val="left" w:pos="1276"/>
              </w:tabs>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answered all of the questions on the reporting abuse </w:t>
            </w:r>
            <w:proofErr w:type="gramStart"/>
            <w:r w:rsidRPr="003F3623">
              <w:rPr>
                <w:rFonts w:cs="Arial"/>
              </w:rPr>
              <w:t>form</w:t>
            </w:r>
            <w:proofErr w:type="gramEnd"/>
          </w:p>
          <w:p w14:paraId="269F7040" w14:textId="77777777" w:rsidR="00787AA6" w:rsidRPr="003F3623" w:rsidRDefault="00787AA6" w:rsidP="00787AA6">
            <w:pPr>
              <w:tabs>
                <w:tab w:val="left" w:pos="1276"/>
              </w:tabs>
              <w:ind w:left="567" w:hanging="392"/>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Pr>
                <w:rFonts w:cs="Arial"/>
                <w:sz w:val="24"/>
              </w:rPr>
              <w:tab/>
            </w:r>
            <w:r w:rsidRPr="003F3623">
              <w:rPr>
                <w:rFonts w:cs="Arial"/>
              </w:rPr>
              <w:t xml:space="preserve">you have </w:t>
            </w:r>
            <w:r w:rsidRPr="003F3623">
              <w:rPr>
                <w:rFonts w:cs="Arial"/>
                <w:b/>
                <w:u w:val="single"/>
              </w:rPr>
              <w:t xml:space="preserve">signed the statutory declaration and had it </w:t>
            </w:r>
            <w:proofErr w:type="gramStart"/>
            <w:r w:rsidRPr="003F3623">
              <w:rPr>
                <w:rFonts w:cs="Arial"/>
                <w:b/>
                <w:u w:val="single"/>
              </w:rPr>
              <w:t>witnessed</w:t>
            </w:r>
            <w:proofErr w:type="gramEnd"/>
          </w:p>
          <w:p w14:paraId="4DA1FEFF" w14:textId="77777777" w:rsidR="00787AA6" w:rsidRPr="003F3623" w:rsidRDefault="00787AA6" w:rsidP="00787AA6">
            <w:pPr>
              <w:tabs>
                <w:tab w:val="left" w:pos="1276"/>
              </w:tabs>
              <w:ind w:left="567" w:hanging="392"/>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you have attached any relevant supporting material (</w:t>
            </w:r>
            <w:r w:rsidRPr="009F0252">
              <w:rPr>
                <w:rFonts w:cs="Arial"/>
                <w:i/>
              </w:rPr>
              <w:t>if applicable</w:t>
            </w:r>
            <w:r w:rsidRPr="003F3623">
              <w:rPr>
                <w:rFonts w:cs="Arial"/>
              </w:rPr>
              <w:t>)</w:t>
            </w:r>
          </w:p>
          <w:p w14:paraId="5AC05BDF" w14:textId="77777777" w:rsidR="00787AA6" w:rsidRPr="00490956" w:rsidRDefault="00787AA6" w:rsidP="00787AA6">
            <w:pPr>
              <w:tabs>
                <w:tab w:val="left" w:pos="1276"/>
              </w:tabs>
              <w:spacing w:line="240" w:lineRule="auto"/>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the signed ‘on behalf of authority’ form </w:t>
            </w:r>
            <w:r w:rsidRPr="009F0252">
              <w:rPr>
                <w:rFonts w:cs="Arial"/>
                <w:i/>
              </w:rPr>
              <w:t>(if applicable</w:t>
            </w:r>
            <w:r w:rsidRPr="003F3623">
              <w:rPr>
                <w:rFonts w:cs="Arial"/>
              </w:rPr>
              <w:t>)</w:t>
            </w:r>
          </w:p>
          <w:p w14:paraId="13AF1196" w14:textId="77777777" w:rsidR="00787AA6" w:rsidRDefault="00787AA6" w:rsidP="00787AA6">
            <w:pPr>
              <w:rPr>
                <w:bCs/>
                <w:lang w:eastAsia="en-AU"/>
              </w:rPr>
            </w:pPr>
          </w:p>
          <w:p w14:paraId="6B766D58" w14:textId="748B00EA" w:rsidR="00787AA6" w:rsidRPr="00787AA6" w:rsidRDefault="00787AA6" w:rsidP="00787AA6">
            <w:pPr>
              <w:rPr>
                <w:bCs/>
                <w:lang w:eastAsia="en-AU"/>
              </w:rPr>
            </w:pPr>
            <w:r w:rsidRPr="00787AA6">
              <w:rPr>
                <w:bCs/>
                <w:lang w:eastAsia="en-AU"/>
              </w:rPr>
              <w:t xml:space="preserve">When you have completed </w:t>
            </w:r>
            <w:proofErr w:type="gramStart"/>
            <w:r w:rsidRPr="00787AA6">
              <w:rPr>
                <w:bCs/>
                <w:lang w:eastAsia="en-AU"/>
              </w:rPr>
              <w:t>all of</w:t>
            </w:r>
            <w:proofErr w:type="gramEnd"/>
            <w:r w:rsidRPr="00787AA6">
              <w:rPr>
                <w:bCs/>
                <w:lang w:eastAsia="en-AU"/>
              </w:rPr>
              <w:t xml:space="preserve"> the above, compile them together and either, email your report to:</w:t>
            </w:r>
          </w:p>
          <w:p w14:paraId="5A4417A9" w14:textId="0DD4D4A0" w:rsidR="00787AA6" w:rsidRPr="00787AA6" w:rsidRDefault="00000000" w:rsidP="00787AA6">
            <w:pPr>
              <w:rPr>
                <w:bCs/>
                <w:lang w:eastAsia="en-AU"/>
              </w:rPr>
            </w:pPr>
            <w:hyperlink r:id="rId15" w:history="1">
              <w:r w:rsidR="00787AA6" w:rsidRPr="00787AA6">
                <w:rPr>
                  <w:rStyle w:val="Hyperlink"/>
                  <w:bCs/>
                  <w:lang w:eastAsia="en-AU"/>
                </w:rPr>
                <w:t>DefenceForce.Ombudsman@ombudsman.gov.au</w:t>
              </w:r>
            </w:hyperlink>
          </w:p>
          <w:p w14:paraId="15124AA2" w14:textId="77777777" w:rsidR="00787AA6" w:rsidRDefault="00787AA6" w:rsidP="00787AA6">
            <w:pPr>
              <w:rPr>
                <w:bCs/>
                <w:lang w:eastAsia="en-AU"/>
              </w:rPr>
            </w:pPr>
          </w:p>
          <w:p w14:paraId="7A30252B" w14:textId="460A52AB" w:rsidR="00787AA6" w:rsidRPr="00787AA6" w:rsidRDefault="00787AA6" w:rsidP="00787AA6">
            <w:pPr>
              <w:rPr>
                <w:bCs/>
                <w:lang w:eastAsia="en-AU"/>
              </w:rPr>
            </w:pPr>
            <w:r w:rsidRPr="00787AA6">
              <w:rPr>
                <w:bCs/>
                <w:lang w:eastAsia="en-AU"/>
              </w:rPr>
              <w:t>Or post it to:</w:t>
            </w:r>
          </w:p>
          <w:p w14:paraId="5D0D2052" w14:textId="77777777" w:rsidR="00787AA6" w:rsidRDefault="00787AA6" w:rsidP="00787AA6">
            <w:pPr>
              <w:rPr>
                <w:b/>
                <w:lang w:eastAsia="en-AU"/>
              </w:rPr>
            </w:pPr>
            <w:r>
              <w:rPr>
                <w:b/>
                <w:lang w:eastAsia="en-AU"/>
              </w:rPr>
              <w:t>Defence Force Ombudsman</w:t>
            </w:r>
          </w:p>
          <w:p w14:paraId="6F4E5081" w14:textId="0AB8F490" w:rsidR="00787AA6" w:rsidRDefault="00787AA6" w:rsidP="00787AA6">
            <w:pPr>
              <w:rPr>
                <w:b/>
                <w:lang w:eastAsia="en-AU"/>
              </w:rPr>
            </w:pPr>
            <w:r>
              <w:rPr>
                <w:b/>
                <w:lang w:eastAsia="en-AU"/>
              </w:rPr>
              <w:t>GPO Box 442, Canberra ACT 2601</w:t>
            </w:r>
          </w:p>
        </w:tc>
      </w:tr>
    </w:tbl>
    <w:p w14:paraId="78F044D9" w14:textId="77777777" w:rsidR="00BB0034" w:rsidRDefault="00BB0034" w:rsidP="00BB0034">
      <w:pPr>
        <w:spacing w:after="158"/>
      </w:pPr>
      <w:r>
        <w:rPr>
          <w:b/>
        </w:rPr>
        <w:t xml:space="preserve"> </w:t>
      </w:r>
    </w:p>
    <w:p w14:paraId="348E2195"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SUPPORTING MATERIAL  </w:t>
      </w:r>
    </w:p>
    <w:p w14:paraId="4BAB2892" w14:textId="77777777" w:rsidR="00BB0034" w:rsidRDefault="00BB0034" w:rsidP="00BB0034">
      <w:pPr>
        <w:spacing w:after="125"/>
        <w:ind w:left="-5" w:right="55"/>
      </w:pPr>
      <w:r>
        <w:t xml:space="preserve">Please provide any supporting material that relates to the abuse you experienced. These documents </w:t>
      </w:r>
      <w:r>
        <w:rPr>
          <w:b/>
          <w:i/>
        </w:rPr>
        <w:t>do not</w:t>
      </w:r>
      <w:r>
        <w:t xml:space="preserve"> need to be certified. </w:t>
      </w:r>
    </w:p>
    <w:p w14:paraId="004041E9" w14:textId="77777777" w:rsidR="00BB0034" w:rsidRDefault="00BB0034" w:rsidP="00BB0034">
      <w:pPr>
        <w:spacing w:after="174"/>
        <w:ind w:left="-5" w:right="55"/>
      </w:pPr>
      <w:r>
        <w:t xml:space="preserve">Documents which can assist the assessment process include: </w:t>
      </w:r>
    </w:p>
    <w:p w14:paraId="3C2D2518" w14:textId="77777777" w:rsidR="00BB0034" w:rsidRDefault="00BB0034" w:rsidP="00BB0034">
      <w:pPr>
        <w:numPr>
          <w:ilvl w:val="0"/>
          <w:numId w:val="14"/>
        </w:numPr>
        <w:spacing w:after="26" w:line="268" w:lineRule="auto"/>
        <w:ind w:right="55" w:hanging="360"/>
      </w:pPr>
      <w:r>
        <w:t xml:space="preserve">your service records (which relate to the incident(s) you have reported in this form) </w:t>
      </w:r>
    </w:p>
    <w:p w14:paraId="2AF4CBF5" w14:textId="77777777" w:rsidR="00BB0034" w:rsidRDefault="00BB0034" w:rsidP="00BB0034">
      <w:pPr>
        <w:numPr>
          <w:ilvl w:val="0"/>
          <w:numId w:val="14"/>
        </w:numPr>
        <w:spacing w:after="28" w:line="268" w:lineRule="auto"/>
        <w:ind w:right="55" w:hanging="360"/>
      </w:pPr>
      <w:r>
        <w:t xml:space="preserve">medical records (which relate to the abuse you experienced) </w:t>
      </w:r>
    </w:p>
    <w:p w14:paraId="0C414DC0" w14:textId="77777777" w:rsidR="00BB0034" w:rsidRDefault="00BB0034" w:rsidP="00BB0034">
      <w:pPr>
        <w:numPr>
          <w:ilvl w:val="0"/>
          <w:numId w:val="14"/>
        </w:numPr>
        <w:spacing w:after="100" w:line="268" w:lineRule="auto"/>
        <w:ind w:right="55" w:hanging="360"/>
      </w:pPr>
      <w:r>
        <w:t xml:space="preserve">Witness or Police statements (which relate to the abuse you experienced) </w:t>
      </w:r>
    </w:p>
    <w:p w14:paraId="405066C3" w14:textId="77777777" w:rsidR="00BB0034" w:rsidRDefault="00BB0034" w:rsidP="00BB0034">
      <w:pPr>
        <w:spacing w:after="139"/>
      </w:pPr>
      <w:r>
        <w:t xml:space="preserve"> </w:t>
      </w:r>
    </w:p>
    <w:p w14:paraId="67832087" w14:textId="77777777" w:rsidR="00BB0034" w:rsidRDefault="00BB0034" w:rsidP="00BB0034">
      <w:pPr>
        <w:spacing w:after="123"/>
        <w:ind w:left="-5" w:right="55"/>
      </w:pPr>
      <w:r>
        <w:t xml:space="preserve">If you do not have copies of any of these documents but know who may be able to provide them or where they can be obtained, please provide this information. </w:t>
      </w:r>
    </w:p>
    <w:p w14:paraId="2C83C525" w14:textId="77777777" w:rsidR="00BB0034" w:rsidRDefault="00BB0034" w:rsidP="00BB0034">
      <w:pPr>
        <w:spacing w:after="0"/>
      </w:pPr>
      <w:r>
        <w:rPr>
          <w:b/>
        </w:rPr>
        <w:t xml:space="preserve"> </w:t>
      </w:r>
    </w:p>
    <w:p w14:paraId="562ED7B5" w14:textId="77777777" w:rsidR="00BB0034" w:rsidRDefault="00BB0034" w:rsidP="00BB0034">
      <w:pPr>
        <w:spacing w:after="0"/>
        <w:sectPr w:rsidR="00BB0034" w:rsidSect="00691D60">
          <w:pgSz w:w="11906" w:h="16841"/>
          <w:pgMar w:top="142" w:right="1359" w:bottom="713" w:left="1419" w:header="720" w:footer="720" w:gutter="0"/>
          <w:cols w:space="720"/>
        </w:sectPr>
      </w:pPr>
    </w:p>
    <w:p w14:paraId="5E162E97" w14:textId="013FEE8C" w:rsidR="00BB0034" w:rsidRDefault="00BB0034" w:rsidP="00BB0034">
      <w:pPr>
        <w:spacing w:after="327"/>
        <w:jc w:val="right"/>
      </w:pPr>
      <w:r>
        <w:rPr>
          <w:noProof/>
        </w:rPr>
        <w:lastRenderedPageBreak/>
        <w:drawing>
          <wp:inline distT="0" distB="0" distL="0" distR="0" wp14:anchorId="1AF20426" wp14:editId="5582428D">
            <wp:extent cx="21526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r>
        <w:rPr>
          <w:rFonts w:ascii="Times New Roman" w:eastAsia="Times New Roman" w:hAnsi="Times New Roman" w:cs="Times New Roman"/>
        </w:rPr>
        <w:t xml:space="preserve"> </w:t>
      </w:r>
    </w:p>
    <w:p w14:paraId="51387847" w14:textId="5733CCF0" w:rsidR="00BB0034" w:rsidRDefault="00BB0034" w:rsidP="00787AA6">
      <w:pPr>
        <w:spacing w:after="125"/>
        <w:ind w:left="-5" w:right="55"/>
      </w:pPr>
      <w:r>
        <w:rPr>
          <w:b/>
          <w:u w:val="single" w:color="000000"/>
        </w:rPr>
        <w:t>Please note:</w:t>
      </w:r>
      <w:r>
        <w:t xml:space="preserve"> A person witnessing your signature is only required to see you sign the documents and sign the signature declaration below. Witnesses are not required to view or read the details provided in this report. </w:t>
      </w:r>
    </w:p>
    <w:p w14:paraId="7E6B18ED" w14:textId="77777777" w:rsidR="00BB0034" w:rsidRDefault="00BB0034" w:rsidP="00BB0034">
      <w:pPr>
        <w:ind w:left="-5" w:right="55"/>
      </w:pPr>
      <w:r>
        <w:t xml:space="preserve">I understand that a person who intentionally makes a false statement in a statutory declaration is guilty of an offence under section 11 of the </w:t>
      </w:r>
      <w:r>
        <w:rPr>
          <w:i/>
        </w:rPr>
        <w:t>Statutory Declarations Act 1959</w:t>
      </w:r>
      <w:r>
        <w:t>,</w:t>
      </w:r>
      <w:r>
        <w:rPr>
          <w:i/>
        </w:rPr>
        <w:t xml:space="preserve"> </w:t>
      </w:r>
      <w:r>
        <w:t xml:space="preserve">and I believe that the statements in this declaration are true in </w:t>
      </w:r>
      <w:proofErr w:type="gramStart"/>
      <w:r>
        <w:t>every particular</w:t>
      </w:r>
      <w:proofErr w:type="gramEnd"/>
      <w:r>
        <w:t xml:space="preserve">. </w:t>
      </w:r>
    </w:p>
    <w:p w14:paraId="0951B05E" w14:textId="77777777" w:rsidR="00BB0034" w:rsidRDefault="00BB0034" w:rsidP="00BB0034">
      <w:pPr>
        <w:spacing w:after="0"/>
      </w:pPr>
    </w:p>
    <w:tbl>
      <w:tblPr>
        <w:tblW w:w="5000" w:type="pct"/>
        <w:tblLook w:val="0000" w:firstRow="0" w:lastRow="0" w:firstColumn="0" w:lastColumn="0" w:noHBand="0" w:noVBand="0"/>
      </w:tblPr>
      <w:tblGrid>
        <w:gridCol w:w="1570"/>
        <w:gridCol w:w="7558"/>
      </w:tblGrid>
      <w:tr w:rsidR="00787AA6" w:rsidRPr="00B51EA0" w14:paraId="2C24E525" w14:textId="77777777" w:rsidTr="009D2087">
        <w:tc>
          <w:tcPr>
            <w:tcW w:w="860" w:type="pct"/>
          </w:tcPr>
          <w:p w14:paraId="1DE7C1F2" w14:textId="0A81C72E" w:rsidR="00787AA6" w:rsidRPr="00B51EA0" w:rsidRDefault="00787AA6" w:rsidP="009D2087">
            <w:pPr>
              <w:ind w:left="180" w:hanging="180"/>
              <w:rPr>
                <w:rFonts w:cstheme="minorHAnsi"/>
                <w:i/>
                <w:sz w:val="14"/>
                <w:szCs w:val="16"/>
              </w:rPr>
            </w:pPr>
            <w:r>
              <w:rPr>
                <w:rFonts w:cstheme="minorHAnsi"/>
                <w:i/>
                <w:sz w:val="14"/>
                <w:szCs w:val="16"/>
              </w:rPr>
              <w:t>1</w:t>
            </w:r>
            <w:r w:rsidRPr="00B51EA0">
              <w:rPr>
                <w:rFonts w:cstheme="minorHAnsi"/>
                <w:i/>
                <w:sz w:val="14"/>
                <w:szCs w:val="16"/>
              </w:rPr>
              <w:tab/>
              <w:t>Signature of person making the declaration</w:t>
            </w:r>
          </w:p>
          <w:p w14:paraId="5F081271" w14:textId="77777777" w:rsidR="00787AA6" w:rsidRPr="00B51EA0" w:rsidRDefault="00787AA6" w:rsidP="009D2087">
            <w:pPr>
              <w:ind w:left="180" w:hanging="180"/>
              <w:rPr>
                <w:rFonts w:cstheme="minorHAnsi"/>
                <w:i/>
                <w:sz w:val="14"/>
                <w:szCs w:val="16"/>
              </w:rPr>
            </w:pPr>
          </w:p>
          <w:p w14:paraId="53B8555D" w14:textId="77777777" w:rsidR="00787AA6" w:rsidRPr="00B51EA0" w:rsidRDefault="00787AA6" w:rsidP="009D2087">
            <w:pPr>
              <w:ind w:left="180" w:hanging="180"/>
              <w:rPr>
                <w:rFonts w:cstheme="minorHAnsi"/>
                <w:i/>
                <w:sz w:val="14"/>
                <w:szCs w:val="16"/>
              </w:rPr>
            </w:pPr>
          </w:p>
          <w:p w14:paraId="61AFA23B" w14:textId="6E2EDC2D" w:rsidR="00787AA6" w:rsidRPr="00B51EA0" w:rsidRDefault="00787AA6" w:rsidP="009D2087">
            <w:pPr>
              <w:ind w:left="180" w:hanging="180"/>
              <w:rPr>
                <w:rFonts w:cstheme="minorHAnsi"/>
                <w:i/>
                <w:sz w:val="14"/>
                <w:szCs w:val="16"/>
              </w:rPr>
            </w:pPr>
            <w:r>
              <w:rPr>
                <w:rFonts w:cstheme="minorHAnsi"/>
                <w:i/>
                <w:sz w:val="14"/>
                <w:szCs w:val="16"/>
              </w:rPr>
              <w:t>2</w:t>
            </w:r>
            <w:r w:rsidRPr="00B51EA0">
              <w:rPr>
                <w:rFonts w:cstheme="minorHAnsi"/>
                <w:i/>
                <w:sz w:val="14"/>
                <w:szCs w:val="16"/>
              </w:rPr>
              <w:tab/>
              <w:t>[Optional: email address and/or telephone number of person making the declaration]</w:t>
            </w:r>
          </w:p>
          <w:p w14:paraId="29EF9C48" w14:textId="77777777" w:rsidR="00787AA6" w:rsidRPr="00B51EA0" w:rsidRDefault="00787AA6" w:rsidP="009D2087">
            <w:pPr>
              <w:ind w:left="180" w:hanging="180"/>
              <w:rPr>
                <w:rFonts w:cstheme="minorHAnsi"/>
                <w:i/>
                <w:sz w:val="14"/>
                <w:szCs w:val="16"/>
              </w:rPr>
            </w:pPr>
          </w:p>
        </w:tc>
        <w:tc>
          <w:tcPr>
            <w:tcW w:w="4140" w:type="pct"/>
          </w:tcPr>
          <w:p w14:paraId="684B50BE" w14:textId="603F74E1" w:rsidR="00787AA6" w:rsidRPr="00787AA6" w:rsidRDefault="00787AA6" w:rsidP="009D2087">
            <w:pPr>
              <w:ind w:left="253"/>
              <w:rPr>
                <w:rFonts w:cstheme="minorHAnsi"/>
                <w:iCs/>
                <w:sz w:val="14"/>
                <w:szCs w:val="16"/>
              </w:rPr>
            </w:pPr>
            <w:r w:rsidRPr="00787AA6">
              <w:rPr>
                <w:rFonts w:cstheme="minorHAnsi"/>
                <w:iCs/>
                <w:sz w:val="14"/>
                <w:szCs w:val="16"/>
              </w:rPr>
              <w:t>1</w:t>
            </w:r>
          </w:p>
          <w:p w14:paraId="2C657A04" w14:textId="77777777" w:rsidR="00787AA6" w:rsidRPr="00B51EA0" w:rsidRDefault="00787AA6" w:rsidP="009D2087">
            <w:pPr>
              <w:ind w:left="253"/>
              <w:rPr>
                <w:rFonts w:cstheme="minorHAnsi"/>
                <w:sz w:val="20"/>
              </w:rPr>
            </w:pPr>
          </w:p>
          <w:p w14:paraId="3A4D259C" w14:textId="4B577ED8" w:rsidR="00787AA6" w:rsidRDefault="00787AA6" w:rsidP="00787AA6">
            <w:pPr>
              <w:rPr>
                <w:rFonts w:cstheme="minorHAnsi"/>
                <w:sz w:val="20"/>
                <w:vertAlign w:val="superscript"/>
              </w:rPr>
            </w:pPr>
          </w:p>
          <w:p w14:paraId="76A9EFEB" w14:textId="77777777" w:rsidR="00787AA6" w:rsidRPr="00B51EA0" w:rsidRDefault="00787AA6" w:rsidP="00787AA6">
            <w:pPr>
              <w:spacing w:after="0"/>
              <w:rPr>
                <w:rFonts w:cstheme="minorHAnsi"/>
                <w:sz w:val="20"/>
                <w:vertAlign w:val="superscript"/>
              </w:rPr>
            </w:pPr>
          </w:p>
          <w:p w14:paraId="3CA8A092" w14:textId="1A29A97A" w:rsidR="00787AA6" w:rsidRPr="00B51EA0" w:rsidRDefault="00787AA6" w:rsidP="009D2087">
            <w:pPr>
              <w:ind w:left="253"/>
              <w:rPr>
                <w:rFonts w:cstheme="minorHAnsi"/>
                <w:sz w:val="20"/>
                <w:vertAlign w:val="superscript"/>
              </w:rPr>
            </w:pPr>
            <w:r>
              <w:rPr>
                <w:rFonts w:cstheme="minorHAnsi"/>
                <w:sz w:val="20"/>
                <w:vertAlign w:val="superscript"/>
              </w:rPr>
              <w:t>2</w:t>
            </w:r>
          </w:p>
        </w:tc>
      </w:tr>
      <w:tr w:rsidR="00787AA6" w:rsidRPr="00B51EA0" w14:paraId="3179F579" w14:textId="77777777" w:rsidTr="009D2087">
        <w:tc>
          <w:tcPr>
            <w:tcW w:w="860" w:type="pct"/>
          </w:tcPr>
          <w:p w14:paraId="1E7789B2" w14:textId="0B979298" w:rsidR="00787AA6" w:rsidRPr="00B51EA0" w:rsidRDefault="00787AA6" w:rsidP="009D2087">
            <w:pPr>
              <w:ind w:left="180" w:hanging="180"/>
              <w:rPr>
                <w:rFonts w:cstheme="minorHAnsi"/>
                <w:i/>
                <w:sz w:val="14"/>
                <w:szCs w:val="16"/>
              </w:rPr>
            </w:pPr>
            <w:r>
              <w:rPr>
                <w:rFonts w:cstheme="minorHAnsi"/>
                <w:i/>
                <w:sz w:val="14"/>
                <w:szCs w:val="16"/>
              </w:rPr>
              <w:t>3</w:t>
            </w:r>
            <w:r w:rsidRPr="00B51EA0">
              <w:rPr>
                <w:rFonts w:cstheme="minorHAnsi"/>
                <w:i/>
                <w:sz w:val="14"/>
                <w:szCs w:val="16"/>
              </w:rPr>
              <w:tab/>
              <w:t>Place</w:t>
            </w:r>
          </w:p>
          <w:p w14:paraId="6AEA2F8D" w14:textId="0E30E46E" w:rsidR="00787AA6" w:rsidRPr="00B51EA0" w:rsidRDefault="00787AA6" w:rsidP="009D2087">
            <w:pPr>
              <w:ind w:left="180" w:hanging="180"/>
              <w:rPr>
                <w:rFonts w:cstheme="minorHAnsi"/>
                <w:i/>
                <w:sz w:val="14"/>
                <w:szCs w:val="16"/>
              </w:rPr>
            </w:pPr>
            <w:r>
              <w:rPr>
                <w:rFonts w:cstheme="minorHAnsi"/>
                <w:i/>
                <w:sz w:val="14"/>
                <w:szCs w:val="16"/>
              </w:rPr>
              <w:t>4</w:t>
            </w:r>
            <w:r w:rsidRPr="00B51EA0">
              <w:rPr>
                <w:rFonts w:cstheme="minorHAnsi"/>
                <w:i/>
                <w:sz w:val="14"/>
                <w:szCs w:val="16"/>
              </w:rPr>
              <w:tab/>
              <w:t>Day</w:t>
            </w:r>
          </w:p>
          <w:p w14:paraId="352F35C6" w14:textId="21EA370D" w:rsidR="00787AA6" w:rsidRPr="00B51EA0" w:rsidRDefault="00787AA6" w:rsidP="009D2087">
            <w:pPr>
              <w:ind w:left="180" w:hanging="180"/>
              <w:rPr>
                <w:rFonts w:cstheme="minorHAnsi"/>
                <w:i/>
                <w:sz w:val="14"/>
                <w:szCs w:val="16"/>
              </w:rPr>
            </w:pPr>
            <w:r>
              <w:rPr>
                <w:rFonts w:cstheme="minorHAnsi"/>
                <w:i/>
                <w:sz w:val="14"/>
                <w:szCs w:val="16"/>
              </w:rPr>
              <w:t>5</w:t>
            </w:r>
            <w:r w:rsidRPr="00B51EA0">
              <w:rPr>
                <w:rFonts w:cstheme="minorHAnsi"/>
                <w:i/>
                <w:sz w:val="14"/>
                <w:szCs w:val="16"/>
              </w:rPr>
              <w:tab/>
              <w:t>Month</w:t>
            </w:r>
            <w:r w:rsidRPr="00B51EA0">
              <w:rPr>
                <w:rFonts w:cstheme="minorHAnsi"/>
                <w:sz w:val="14"/>
                <w:szCs w:val="16"/>
              </w:rPr>
              <w:t xml:space="preserve"> </w:t>
            </w:r>
            <w:r w:rsidRPr="00B51EA0">
              <w:rPr>
                <w:rFonts w:cstheme="minorHAnsi"/>
                <w:i/>
                <w:sz w:val="14"/>
                <w:szCs w:val="16"/>
              </w:rPr>
              <w:t>and year</w:t>
            </w:r>
          </w:p>
        </w:tc>
        <w:tc>
          <w:tcPr>
            <w:tcW w:w="4140" w:type="pct"/>
          </w:tcPr>
          <w:p w14:paraId="6F2EC904" w14:textId="4EDBC61E" w:rsidR="00787AA6" w:rsidRPr="00B51EA0" w:rsidRDefault="00787AA6" w:rsidP="009D2087">
            <w:pPr>
              <w:ind w:left="253"/>
              <w:rPr>
                <w:rFonts w:cstheme="minorHAnsi"/>
                <w:sz w:val="20"/>
              </w:rPr>
            </w:pPr>
            <w:r w:rsidRPr="00B51EA0">
              <w:rPr>
                <w:rFonts w:cstheme="minorHAnsi"/>
                <w:sz w:val="20"/>
              </w:rPr>
              <w:t xml:space="preserve">Declared at </w:t>
            </w:r>
            <w:r w:rsidRPr="00787AA6">
              <w:rPr>
                <w:rFonts w:cstheme="minorHAnsi"/>
                <w:sz w:val="20"/>
                <w:vertAlign w:val="superscript"/>
              </w:rPr>
              <w:t xml:space="preserve">3 </w:t>
            </w:r>
            <w:r w:rsidRPr="00787AA6">
              <w:rPr>
                <w:rFonts w:cstheme="minorHAnsi"/>
                <w:i/>
                <w:sz w:val="14"/>
                <w:szCs w:val="16"/>
              </w:rPr>
              <w:t xml:space="preserve">  </w:t>
            </w:r>
            <w:r w:rsidRPr="00B51EA0">
              <w:rPr>
                <w:rFonts w:cstheme="minorHAnsi"/>
                <w:sz w:val="20"/>
              </w:rPr>
              <w:t xml:space="preserve">                                         on </w:t>
            </w:r>
            <w:r w:rsidRPr="00787AA6">
              <w:rPr>
                <w:rFonts w:cstheme="minorHAnsi"/>
                <w:sz w:val="20"/>
                <w:vertAlign w:val="superscript"/>
              </w:rPr>
              <w:t>4</w:t>
            </w:r>
            <w:r w:rsidRPr="00B51EA0">
              <w:rPr>
                <w:rFonts w:cstheme="minorHAnsi"/>
                <w:sz w:val="20"/>
              </w:rPr>
              <w:t xml:space="preserve">                             of </w:t>
            </w:r>
            <w:r w:rsidRPr="00787AA6">
              <w:rPr>
                <w:rFonts w:cstheme="minorHAnsi"/>
                <w:sz w:val="20"/>
                <w:vertAlign w:val="superscript"/>
              </w:rPr>
              <w:t xml:space="preserve">5  </w:t>
            </w:r>
          </w:p>
          <w:p w14:paraId="70E2815B" w14:textId="77777777" w:rsidR="00787AA6" w:rsidRPr="00B51EA0" w:rsidRDefault="00787AA6" w:rsidP="009D2087">
            <w:pPr>
              <w:ind w:left="253"/>
              <w:rPr>
                <w:rFonts w:cstheme="minorHAnsi"/>
                <w:sz w:val="20"/>
              </w:rPr>
            </w:pPr>
          </w:p>
          <w:p w14:paraId="3C897745" w14:textId="77777777" w:rsidR="00787AA6" w:rsidRPr="00B51EA0" w:rsidRDefault="00787AA6" w:rsidP="009D2087">
            <w:pPr>
              <w:ind w:left="253"/>
              <w:rPr>
                <w:rFonts w:cstheme="minorHAnsi"/>
                <w:sz w:val="20"/>
              </w:rPr>
            </w:pPr>
            <w:r w:rsidRPr="00B51EA0">
              <w:rPr>
                <w:rFonts w:cstheme="minorHAnsi"/>
                <w:sz w:val="20"/>
              </w:rPr>
              <w:t>Before me,</w:t>
            </w:r>
          </w:p>
          <w:p w14:paraId="00B16B9C" w14:textId="77777777" w:rsidR="00787AA6" w:rsidRPr="00B51EA0" w:rsidRDefault="00787AA6" w:rsidP="009D2087">
            <w:pPr>
              <w:ind w:left="253"/>
              <w:rPr>
                <w:rFonts w:cstheme="minorHAnsi"/>
                <w:sz w:val="20"/>
                <w:vertAlign w:val="superscript"/>
              </w:rPr>
            </w:pPr>
          </w:p>
        </w:tc>
      </w:tr>
      <w:tr w:rsidR="00787AA6" w:rsidRPr="00B51EA0" w14:paraId="492043D5" w14:textId="77777777" w:rsidTr="009D2087">
        <w:tc>
          <w:tcPr>
            <w:tcW w:w="860" w:type="pct"/>
          </w:tcPr>
          <w:p w14:paraId="2ECAE678" w14:textId="34A703DE" w:rsidR="00787AA6" w:rsidRPr="00B51EA0" w:rsidRDefault="00787AA6" w:rsidP="009D2087">
            <w:pPr>
              <w:ind w:left="180" w:hanging="180"/>
              <w:rPr>
                <w:rFonts w:cstheme="minorHAnsi"/>
                <w:i/>
                <w:sz w:val="14"/>
                <w:szCs w:val="16"/>
              </w:rPr>
            </w:pPr>
            <w:r>
              <w:rPr>
                <w:rFonts w:cstheme="minorHAnsi"/>
                <w:i/>
                <w:sz w:val="14"/>
                <w:szCs w:val="16"/>
              </w:rPr>
              <w:t>6</w:t>
            </w:r>
            <w:r w:rsidRPr="00B51EA0">
              <w:rPr>
                <w:rFonts w:cstheme="minorHAnsi"/>
                <w:i/>
                <w:sz w:val="14"/>
                <w:szCs w:val="16"/>
              </w:rPr>
              <w:tab/>
              <w:t>Signature of person before whom the declaration is made (see over)</w:t>
            </w:r>
          </w:p>
          <w:p w14:paraId="38F861D3" w14:textId="77777777" w:rsidR="00787AA6" w:rsidRPr="00B51EA0" w:rsidRDefault="00787AA6" w:rsidP="009D2087">
            <w:pPr>
              <w:ind w:left="180" w:hanging="180"/>
              <w:rPr>
                <w:rFonts w:cstheme="minorHAnsi"/>
                <w:i/>
                <w:sz w:val="14"/>
                <w:szCs w:val="16"/>
              </w:rPr>
            </w:pPr>
          </w:p>
        </w:tc>
        <w:tc>
          <w:tcPr>
            <w:tcW w:w="4140" w:type="pct"/>
          </w:tcPr>
          <w:p w14:paraId="2BCD9DC7" w14:textId="1BFE57D7" w:rsidR="00787AA6" w:rsidRPr="00787AA6" w:rsidRDefault="00787AA6" w:rsidP="009D2087">
            <w:pPr>
              <w:ind w:left="253"/>
              <w:rPr>
                <w:rFonts w:cstheme="minorHAnsi"/>
                <w:iCs/>
                <w:sz w:val="14"/>
                <w:szCs w:val="16"/>
              </w:rPr>
            </w:pPr>
            <w:r w:rsidRPr="00787AA6">
              <w:rPr>
                <w:rFonts w:cstheme="minorHAnsi"/>
                <w:iCs/>
                <w:sz w:val="14"/>
                <w:szCs w:val="16"/>
              </w:rPr>
              <w:t>6</w:t>
            </w:r>
          </w:p>
          <w:p w14:paraId="0A2AAD6B" w14:textId="77777777" w:rsidR="00787AA6" w:rsidRPr="00B51EA0" w:rsidRDefault="00787AA6" w:rsidP="009D2087">
            <w:pPr>
              <w:ind w:left="253"/>
              <w:rPr>
                <w:rFonts w:cstheme="minorHAnsi"/>
                <w:sz w:val="20"/>
              </w:rPr>
            </w:pPr>
          </w:p>
          <w:p w14:paraId="224B9859" w14:textId="77777777" w:rsidR="00787AA6" w:rsidRPr="00B51EA0" w:rsidRDefault="00787AA6" w:rsidP="009D2087">
            <w:pPr>
              <w:ind w:left="253"/>
              <w:rPr>
                <w:rFonts w:cstheme="minorHAnsi"/>
                <w:sz w:val="20"/>
                <w:vertAlign w:val="superscript"/>
              </w:rPr>
            </w:pPr>
          </w:p>
        </w:tc>
      </w:tr>
      <w:tr w:rsidR="00787AA6" w:rsidRPr="00B51EA0" w14:paraId="2B16DF51" w14:textId="77777777" w:rsidTr="009D2087">
        <w:tc>
          <w:tcPr>
            <w:tcW w:w="860" w:type="pct"/>
          </w:tcPr>
          <w:p w14:paraId="75D71060" w14:textId="32C9E3CF" w:rsidR="00787AA6" w:rsidRPr="00B51EA0" w:rsidRDefault="00787AA6" w:rsidP="009D2087">
            <w:pPr>
              <w:ind w:left="180" w:hanging="180"/>
              <w:rPr>
                <w:rFonts w:cstheme="minorHAnsi"/>
                <w:i/>
                <w:sz w:val="14"/>
                <w:szCs w:val="16"/>
              </w:rPr>
            </w:pPr>
            <w:r>
              <w:rPr>
                <w:rFonts w:cstheme="minorHAnsi"/>
                <w:i/>
                <w:sz w:val="14"/>
                <w:szCs w:val="16"/>
              </w:rPr>
              <w:t>7</w:t>
            </w:r>
            <w:r w:rsidRPr="00B51EA0">
              <w:rPr>
                <w:rFonts w:cstheme="minorHAnsi"/>
                <w:i/>
                <w:sz w:val="14"/>
                <w:szCs w:val="16"/>
              </w:rPr>
              <w:tab/>
              <w:t xml:space="preserve">Full name, </w:t>
            </w:r>
            <w:proofErr w:type="gramStart"/>
            <w:r w:rsidRPr="00B51EA0">
              <w:rPr>
                <w:rFonts w:cstheme="minorHAnsi"/>
                <w:i/>
                <w:sz w:val="14"/>
                <w:szCs w:val="16"/>
              </w:rPr>
              <w:t>qualification</w:t>
            </w:r>
            <w:proofErr w:type="gramEnd"/>
            <w:r w:rsidRPr="00B51EA0">
              <w:rPr>
                <w:rFonts w:cstheme="minorHAnsi"/>
                <w:i/>
                <w:sz w:val="14"/>
                <w:szCs w:val="16"/>
              </w:rPr>
              <w:t xml:space="preserve"> and address of person before whom the declaration is made (in printed letters)</w:t>
            </w:r>
          </w:p>
          <w:p w14:paraId="569C3673" w14:textId="77777777" w:rsidR="00787AA6" w:rsidRPr="00B51EA0" w:rsidRDefault="00787AA6" w:rsidP="009D2087">
            <w:pPr>
              <w:ind w:left="180" w:hanging="180"/>
              <w:rPr>
                <w:rFonts w:cstheme="minorHAnsi"/>
                <w:i/>
                <w:sz w:val="14"/>
                <w:szCs w:val="16"/>
              </w:rPr>
            </w:pPr>
          </w:p>
          <w:p w14:paraId="41E1B21E" w14:textId="3AA3EEC2" w:rsidR="00787AA6" w:rsidRPr="00B51EA0" w:rsidRDefault="00787AA6" w:rsidP="009D2087">
            <w:pPr>
              <w:ind w:left="180" w:hanging="180"/>
              <w:rPr>
                <w:rFonts w:cstheme="minorHAnsi"/>
                <w:i/>
                <w:sz w:val="14"/>
                <w:szCs w:val="16"/>
              </w:rPr>
            </w:pPr>
            <w:r>
              <w:rPr>
                <w:rFonts w:cstheme="minorHAnsi"/>
                <w:i/>
                <w:sz w:val="14"/>
                <w:szCs w:val="16"/>
              </w:rPr>
              <w:t>8</w:t>
            </w:r>
            <w:r w:rsidRPr="00B51EA0">
              <w:rPr>
                <w:rFonts w:cstheme="minorHAnsi"/>
                <w:i/>
                <w:sz w:val="14"/>
                <w:szCs w:val="16"/>
              </w:rPr>
              <w:tab/>
              <w:t>[Optional: email address and/or telephone number of person before whom the declaration is made</w:t>
            </w:r>
          </w:p>
        </w:tc>
        <w:tc>
          <w:tcPr>
            <w:tcW w:w="4140" w:type="pct"/>
          </w:tcPr>
          <w:p w14:paraId="0A7B08A9" w14:textId="625338E9" w:rsidR="00787AA6" w:rsidRPr="00787AA6" w:rsidRDefault="00787AA6" w:rsidP="009D2087">
            <w:pPr>
              <w:ind w:left="253"/>
              <w:rPr>
                <w:rFonts w:cstheme="minorHAnsi"/>
                <w:iCs/>
                <w:sz w:val="14"/>
                <w:szCs w:val="16"/>
              </w:rPr>
            </w:pPr>
            <w:r w:rsidRPr="00787AA6">
              <w:rPr>
                <w:rFonts w:cstheme="minorHAnsi"/>
                <w:iCs/>
                <w:sz w:val="14"/>
                <w:szCs w:val="16"/>
              </w:rPr>
              <w:t>7</w:t>
            </w:r>
          </w:p>
          <w:p w14:paraId="2D07F41E" w14:textId="77777777" w:rsidR="00787AA6" w:rsidRPr="00B51EA0" w:rsidRDefault="00787AA6" w:rsidP="009D2087">
            <w:pPr>
              <w:ind w:left="253"/>
              <w:rPr>
                <w:rFonts w:cstheme="minorHAnsi"/>
                <w:sz w:val="20"/>
              </w:rPr>
            </w:pPr>
          </w:p>
          <w:p w14:paraId="1844EF97" w14:textId="6F981200" w:rsidR="00787AA6" w:rsidRDefault="00787AA6" w:rsidP="00787AA6">
            <w:pPr>
              <w:rPr>
                <w:rFonts w:cstheme="minorHAnsi"/>
                <w:sz w:val="20"/>
                <w:vertAlign w:val="superscript"/>
              </w:rPr>
            </w:pPr>
          </w:p>
          <w:p w14:paraId="37F77AD8" w14:textId="77777777" w:rsidR="00787AA6" w:rsidRPr="00B51EA0" w:rsidRDefault="00787AA6" w:rsidP="00787AA6">
            <w:pPr>
              <w:rPr>
                <w:rFonts w:cstheme="minorHAnsi"/>
                <w:sz w:val="20"/>
                <w:vertAlign w:val="superscript"/>
              </w:rPr>
            </w:pPr>
          </w:p>
          <w:p w14:paraId="27A828E8" w14:textId="63E8A894" w:rsidR="00787AA6" w:rsidRPr="00B51EA0" w:rsidRDefault="00787AA6" w:rsidP="009D2087">
            <w:pPr>
              <w:ind w:left="253"/>
              <w:rPr>
                <w:rFonts w:cstheme="minorHAnsi"/>
                <w:sz w:val="20"/>
                <w:vertAlign w:val="superscript"/>
              </w:rPr>
            </w:pPr>
            <w:r>
              <w:rPr>
                <w:rFonts w:cstheme="minorHAnsi"/>
                <w:sz w:val="20"/>
                <w:vertAlign w:val="superscript"/>
              </w:rPr>
              <w:t>8</w:t>
            </w:r>
          </w:p>
          <w:p w14:paraId="5AA767DB" w14:textId="77777777" w:rsidR="00787AA6" w:rsidRDefault="00787AA6" w:rsidP="009D2087">
            <w:pPr>
              <w:ind w:left="253"/>
              <w:rPr>
                <w:rFonts w:cstheme="minorHAnsi"/>
                <w:sz w:val="20"/>
                <w:vertAlign w:val="superscript"/>
              </w:rPr>
            </w:pPr>
          </w:p>
          <w:p w14:paraId="793616D5" w14:textId="2C30793A" w:rsidR="00787AA6" w:rsidRPr="00B51EA0" w:rsidRDefault="00787AA6" w:rsidP="009D2087">
            <w:pPr>
              <w:ind w:left="253"/>
              <w:rPr>
                <w:rFonts w:cstheme="minorHAnsi"/>
                <w:sz w:val="20"/>
                <w:vertAlign w:val="superscript"/>
              </w:rPr>
            </w:pPr>
          </w:p>
        </w:tc>
      </w:tr>
    </w:tbl>
    <w:p w14:paraId="6CF5791B" w14:textId="77777777" w:rsidR="00787AA6" w:rsidRDefault="00787AA6" w:rsidP="00787AA6">
      <w:pPr>
        <w:pStyle w:val="Note"/>
        <w:spacing w:before="60"/>
        <w:ind w:left="1686"/>
        <w:rPr>
          <w:rFonts w:asciiTheme="minorHAnsi" w:hAnsiTheme="minorHAnsi" w:cstheme="minorHAnsi"/>
          <w:sz w:val="16"/>
          <w:szCs w:val="16"/>
        </w:rPr>
      </w:pPr>
      <w:r w:rsidRPr="00B51EA0">
        <w:rPr>
          <w:rFonts w:asciiTheme="minorHAnsi" w:hAnsiTheme="minorHAnsi" w:cstheme="minorHAnsi"/>
          <w:i/>
          <w:sz w:val="16"/>
          <w:szCs w:val="16"/>
        </w:rPr>
        <w:t>Note 1</w:t>
      </w:r>
      <w:r w:rsidRPr="00B51EA0">
        <w:rPr>
          <w:rFonts w:asciiTheme="minorHAnsi" w:hAnsiTheme="minorHAnsi" w:cstheme="minorHAnsi"/>
          <w:sz w:val="16"/>
          <w:szCs w:val="16"/>
        </w:rPr>
        <w:t xml:space="preserve">   A person who intentionally makes a false statement in a statutory declaration is guilty of an offence, the punishment for which is imprisonment for a term of 4 years — see section 11 of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w:t>
      </w:r>
    </w:p>
    <w:p w14:paraId="2033EA4F" w14:textId="77777777" w:rsidR="00787AA6" w:rsidRPr="00B51EA0" w:rsidRDefault="00787AA6" w:rsidP="00787AA6">
      <w:pPr>
        <w:pStyle w:val="Note"/>
        <w:spacing w:before="60"/>
        <w:ind w:left="1686"/>
        <w:rPr>
          <w:rFonts w:asciiTheme="minorHAnsi" w:hAnsiTheme="minorHAnsi" w:cstheme="minorHAnsi"/>
          <w:sz w:val="16"/>
          <w:szCs w:val="16"/>
        </w:rPr>
      </w:pPr>
      <w:r w:rsidRPr="00B51EA0">
        <w:rPr>
          <w:rFonts w:asciiTheme="minorHAnsi" w:hAnsiTheme="minorHAnsi" w:cstheme="minorHAnsi"/>
          <w:i/>
          <w:sz w:val="16"/>
          <w:szCs w:val="16"/>
        </w:rPr>
        <w:t>Note 2</w:t>
      </w:r>
      <w:r w:rsidRPr="00B51EA0">
        <w:rPr>
          <w:rFonts w:asciiTheme="minorHAnsi" w:hAnsiTheme="minorHAnsi" w:cstheme="minorHAnsi"/>
          <w:sz w:val="16"/>
          <w:szCs w:val="16"/>
        </w:rPr>
        <w:t xml:space="preserve">   Chapter 2 of the </w:t>
      </w:r>
      <w:r w:rsidRPr="00B51EA0">
        <w:rPr>
          <w:rFonts w:asciiTheme="minorHAnsi" w:hAnsiTheme="minorHAnsi" w:cstheme="minorHAnsi"/>
          <w:i/>
          <w:sz w:val="16"/>
          <w:szCs w:val="16"/>
        </w:rPr>
        <w:t>Criminal Code</w:t>
      </w:r>
      <w:r w:rsidRPr="00B51EA0">
        <w:rPr>
          <w:rFonts w:asciiTheme="minorHAnsi" w:hAnsiTheme="minorHAnsi" w:cstheme="minorHAnsi"/>
          <w:sz w:val="16"/>
          <w:szCs w:val="16"/>
        </w:rPr>
        <w:t xml:space="preserve"> applies to all offences against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 xml:space="preserve"> — see section 5A of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w:t>
      </w:r>
    </w:p>
    <w:p w14:paraId="02B0A8F4" w14:textId="77777777" w:rsidR="00787AA6" w:rsidRDefault="00787AA6" w:rsidP="00787AA6">
      <w:pPr>
        <w:pageBreakBefore/>
        <w:spacing w:before="60" w:after="0" w:line="240" w:lineRule="auto"/>
        <w:ind w:left="720"/>
        <w:rPr>
          <w:rFonts w:ascii="Arial" w:hAnsi="Arial" w:cs="Arial"/>
          <w:b/>
          <w:sz w:val="14"/>
          <w:szCs w:val="14"/>
        </w:rPr>
      </w:pPr>
      <w:r w:rsidRPr="00856C57">
        <w:rPr>
          <w:rFonts w:ascii="Arial" w:hAnsi="Arial" w:cs="Arial"/>
          <w:b/>
          <w:sz w:val="14"/>
          <w:szCs w:val="14"/>
        </w:rPr>
        <w:lastRenderedPageBreak/>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14:paraId="4E4E3A5C" w14:textId="77777777" w:rsidR="00787AA6" w:rsidRPr="006A381A" w:rsidRDefault="00787AA6" w:rsidP="00787AA6">
      <w:pPr>
        <w:spacing w:before="60" w:after="0" w:line="240" w:lineRule="auto"/>
        <w:ind w:left="720"/>
        <w:rPr>
          <w:rFonts w:ascii="Arial" w:hAnsi="Arial" w:cs="Arial"/>
          <w:sz w:val="14"/>
          <w:szCs w:val="14"/>
          <w:lang w:eastAsia="en-AU"/>
        </w:rPr>
      </w:pPr>
      <w:r w:rsidRPr="00A336EC">
        <w:rPr>
          <w:rFonts w:ascii="Arial" w:hAnsi="Arial" w:cs="Arial"/>
          <w:sz w:val="14"/>
          <w:szCs w:val="14"/>
          <w:lang w:eastAsia="en-AU"/>
        </w:rPr>
        <w:t xml:space="preserve">(1)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currently licensed or registered under a law to practise in one of the following occupations:</w:t>
      </w:r>
    </w:p>
    <w:p w14:paraId="2A21AB39"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Architect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Chiropractor</w:t>
      </w:r>
      <w:r w:rsidRPr="006A381A">
        <w:rPr>
          <w:rFonts w:ascii="Arial" w:hAnsi="Arial" w:cs="Arial"/>
          <w:sz w:val="14"/>
          <w:szCs w:val="14"/>
          <w:lang w:eastAsia="en-AU"/>
        </w:rPr>
        <w:tab/>
      </w:r>
      <w:r w:rsidRPr="006A381A">
        <w:rPr>
          <w:rFonts w:ascii="Arial" w:hAnsi="Arial" w:cs="Arial"/>
          <w:sz w:val="14"/>
          <w:szCs w:val="14"/>
          <w:lang w:eastAsia="en-AU"/>
        </w:rPr>
        <w:tab/>
        <w:t>Dentist</w:t>
      </w:r>
    </w:p>
    <w:p w14:paraId="68B28558"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Financial adviser</w:t>
      </w:r>
      <w:r w:rsidRPr="006A381A">
        <w:rPr>
          <w:rFonts w:ascii="Arial" w:hAnsi="Arial" w:cs="Arial"/>
          <w:sz w:val="14"/>
          <w:szCs w:val="14"/>
          <w:lang w:eastAsia="en-AU"/>
        </w:rPr>
        <w:tab/>
      </w:r>
      <w:r w:rsidRPr="006A381A">
        <w:rPr>
          <w:rFonts w:ascii="Arial" w:hAnsi="Arial" w:cs="Arial"/>
          <w:sz w:val="14"/>
          <w:szCs w:val="14"/>
          <w:lang w:eastAsia="en-AU"/>
        </w:rPr>
        <w:tab/>
        <w:t>Financial Planner</w:t>
      </w:r>
      <w:r w:rsidRPr="006A381A">
        <w:rPr>
          <w:rFonts w:ascii="Arial" w:hAnsi="Arial" w:cs="Arial"/>
          <w:sz w:val="14"/>
          <w:szCs w:val="14"/>
          <w:lang w:eastAsia="en-AU"/>
        </w:rPr>
        <w:tab/>
      </w:r>
      <w:r w:rsidRPr="006A381A">
        <w:rPr>
          <w:rFonts w:ascii="Arial" w:hAnsi="Arial" w:cs="Arial"/>
          <w:sz w:val="14"/>
          <w:szCs w:val="14"/>
          <w:lang w:eastAsia="en-AU"/>
        </w:rPr>
        <w:tab/>
        <w:t>Legal practitioner</w:t>
      </w:r>
    </w:p>
    <w:p w14:paraId="23B2606E" w14:textId="77777777" w:rsidR="00787AA6" w:rsidRPr="006A381A" w:rsidRDefault="00787AA6" w:rsidP="00787AA6">
      <w:pPr>
        <w:autoSpaceDE w:val="0"/>
        <w:autoSpaceDN w:val="0"/>
        <w:adjustRightInd w:val="0"/>
        <w:spacing w:before="60" w:after="0" w:line="240" w:lineRule="auto"/>
        <w:ind w:left="1440"/>
        <w:rPr>
          <w:rFonts w:ascii="Arial" w:hAnsi="Arial" w:cs="Arial"/>
          <w:i/>
          <w:sz w:val="14"/>
          <w:szCs w:val="14"/>
          <w:lang w:eastAsia="en-AU"/>
        </w:rPr>
      </w:pPr>
      <w:r w:rsidRPr="006A381A">
        <w:rPr>
          <w:rFonts w:ascii="Arial" w:hAnsi="Arial" w:cs="Arial"/>
          <w:sz w:val="14"/>
          <w:szCs w:val="14"/>
          <w:lang w:eastAsia="en-AU"/>
        </w:rPr>
        <w:t>Medical practitioner</w:t>
      </w:r>
      <w:r w:rsidRPr="006A381A">
        <w:rPr>
          <w:rFonts w:ascii="Arial" w:hAnsi="Arial" w:cs="Arial"/>
          <w:sz w:val="14"/>
          <w:szCs w:val="14"/>
          <w:lang w:eastAsia="en-AU"/>
        </w:rPr>
        <w:tab/>
      </w:r>
      <w:r w:rsidRPr="006A381A">
        <w:rPr>
          <w:rFonts w:ascii="Arial" w:hAnsi="Arial" w:cs="Arial"/>
          <w:sz w:val="14"/>
          <w:szCs w:val="14"/>
          <w:lang w:eastAsia="en-AU"/>
        </w:rPr>
        <w:tab/>
        <w:t>Midwife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 xml:space="preserve">Migration agent registered under Division 3 of Part 3 of the </w:t>
      </w:r>
      <w:r w:rsidRPr="006A381A">
        <w:rPr>
          <w:rFonts w:ascii="Arial" w:hAnsi="Arial" w:cs="Arial"/>
          <w:i/>
          <w:sz w:val="14"/>
          <w:szCs w:val="14"/>
          <w:lang w:eastAsia="en-AU"/>
        </w:rPr>
        <w:t>Migration Act 1958</w:t>
      </w:r>
    </w:p>
    <w:p w14:paraId="0D2A1F2D"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Nurse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Occupational therapist</w:t>
      </w:r>
      <w:r w:rsidRPr="006A381A">
        <w:rPr>
          <w:rFonts w:ascii="Arial" w:hAnsi="Arial" w:cs="Arial"/>
          <w:sz w:val="14"/>
          <w:szCs w:val="14"/>
          <w:lang w:eastAsia="en-AU"/>
        </w:rPr>
        <w:tab/>
      </w:r>
      <w:r w:rsidRPr="006A381A">
        <w:rPr>
          <w:rFonts w:ascii="Arial" w:hAnsi="Arial" w:cs="Arial"/>
          <w:sz w:val="14"/>
          <w:szCs w:val="14"/>
          <w:lang w:eastAsia="en-AU"/>
        </w:rPr>
        <w:tab/>
        <w:t>Optometrist</w:t>
      </w:r>
    </w:p>
    <w:p w14:paraId="23FAB234"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Patent attorney</w:t>
      </w:r>
      <w:r w:rsidRPr="006A381A">
        <w:rPr>
          <w:rFonts w:ascii="Arial" w:hAnsi="Arial" w:cs="Arial"/>
          <w:sz w:val="14"/>
          <w:szCs w:val="14"/>
          <w:lang w:eastAsia="en-AU"/>
        </w:rPr>
        <w:tab/>
      </w:r>
      <w:r w:rsidRPr="006A381A">
        <w:rPr>
          <w:rFonts w:ascii="Arial" w:hAnsi="Arial" w:cs="Arial"/>
          <w:sz w:val="14"/>
          <w:szCs w:val="14"/>
          <w:lang w:eastAsia="en-AU"/>
        </w:rPr>
        <w:tab/>
        <w:t>Pharmacist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Physiotherapist</w:t>
      </w:r>
    </w:p>
    <w:p w14:paraId="639338D9"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Psychologist</w:t>
      </w:r>
      <w:r w:rsidRPr="006A381A">
        <w:rPr>
          <w:rFonts w:ascii="Arial" w:hAnsi="Arial" w:cs="Arial"/>
          <w:sz w:val="14"/>
          <w:szCs w:val="14"/>
          <w:lang w:eastAsia="en-AU"/>
        </w:rPr>
        <w:tab/>
      </w:r>
      <w:r w:rsidRPr="006A381A">
        <w:rPr>
          <w:rFonts w:ascii="Arial" w:hAnsi="Arial" w:cs="Arial"/>
          <w:sz w:val="14"/>
          <w:szCs w:val="14"/>
          <w:lang w:eastAsia="en-AU"/>
        </w:rPr>
        <w:tab/>
      </w:r>
      <w:proofErr w:type="spellStart"/>
      <w:proofErr w:type="gramStart"/>
      <w:r w:rsidRPr="006A381A">
        <w:rPr>
          <w:rFonts w:ascii="Arial" w:hAnsi="Arial" w:cs="Arial"/>
          <w:sz w:val="14"/>
          <w:szCs w:val="14"/>
          <w:lang w:eastAsia="en-AU"/>
        </w:rPr>
        <w:t>Trade marks</w:t>
      </w:r>
      <w:proofErr w:type="spellEnd"/>
      <w:proofErr w:type="gramEnd"/>
      <w:r w:rsidRPr="006A381A">
        <w:rPr>
          <w:rFonts w:ascii="Arial" w:hAnsi="Arial" w:cs="Arial"/>
          <w:sz w:val="14"/>
          <w:szCs w:val="14"/>
          <w:lang w:eastAsia="en-AU"/>
        </w:rPr>
        <w:t xml:space="preserve"> attorney</w:t>
      </w:r>
      <w:r w:rsidRPr="006A381A">
        <w:rPr>
          <w:rFonts w:ascii="Arial" w:hAnsi="Arial" w:cs="Arial"/>
          <w:sz w:val="14"/>
          <w:szCs w:val="14"/>
          <w:lang w:eastAsia="en-AU"/>
        </w:rPr>
        <w:tab/>
      </w:r>
      <w:r w:rsidRPr="006A381A">
        <w:rPr>
          <w:rFonts w:ascii="Arial" w:hAnsi="Arial" w:cs="Arial"/>
          <w:sz w:val="14"/>
          <w:szCs w:val="14"/>
          <w:lang w:eastAsia="en-AU"/>
        </w:rPr>
        <w:tab/>
        <w:t>Veterinary surgeon</w:t>
      </w:r>
    </w:p>
    <w:p w14:paraId="21F8D35F" w14:textId="77777777" w:rsidR="00787AA6" w:rsidRPr="006A381A" w:rsidRDefault="00787AA6" w:rsidP="00787AA6">
      <w:pPr>
        <w:spacing w:before="60" w:after="0" w:line="240" w:lineRule="auto"/>
        <w:ind w:left="720"/>
        <w:rPr>
          <w:rFonts w:ascii="Arial" w:hAnsi="Arial" w:cs="Arial"/>
          <w:sz w:val="14"/>
          <w:szCs w:val="14"/>
        </w:rPr>
      </w:pPr>
      <w:r w:rsidRPr="006A381A">
        <w:rPr>
          <w:rFonts w:ascii="Arial" w:hAnsi="Arial" w:cs="Arial"/>
          <w:sz w:val="14"/>
          <w:szCs w:val="14"/>
          <w:lang w:eastAsia="en-AU"/>
        </w:rPr>
        <w:t xml:space="preserve">(2)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enrolled on the </w:t>
      </w:r>
      <w:proofErr w:type="spellStart"/>
      <w:r w:rsidRPr="006A381A">
        <w:rPr>
          <w:rFonts w:ascii="Arial" w:hAnsi="Arial" w:cs="Arial"/>
          <w:sz w:val="14"/>
          <w:szCs w:val="14"/>
          <w:lang w:eastAsia="en-AU"/>
        </w:rPr>
        <w:t>roll</w:t>
      </w:r>
      <w:proofErr w:type="spellEnd"/>
      <w:r w:rsidRPr="006A381A">
        <w:rPr>
          <w:rFonts w:ascii="Arial" w:hAnsi="Arial" w:cs="Arial"/>
          <w:sz w:val="14"/>
          <w:szCs w:val="14"/>
          <w:lang w:eastAsia="en-AU"/>
        </w:rPr>
        <w:t xml:space="preserve"> of the Supreme Court of a State or Territory, or the High Court of Australia, as a legal practitioner (however described)</w:t>
      </w:r>
      <w:r w:rsidRPr="006A381A">
        <w:rPr>
          <w:rFonts w:ascii="Arial" w:hAnsi="Arial" w:cs="Arial"/>
          <w:sz w:val="14"/>
          <w:szCs w:val="14"/>
        </w:rPr>
        <w:t>; or</w:t>
      </w:r>
    </w:p>
    <w:p w14:paraId="61D1A49F" w14:textId="77777777" w:rsidR="00787AA6" w:rsidRPr="006A381A" w:rsidRDefault="00787AA6" w:rsidP="00787AA6">
      <w:pPr>
        <w:spacing w:before="60" w:after="0" w:line="240" w:lineRule="auto"/>
        <w:ind w:left="720"/>
        <w:rPr>
          <w:rFonts w:ascii="Arial" w:hAnsi="Arial" w:cs="Arial"/>
          <w:sz w:val="14"/>
          <w:szCs w:val="14"/>
        </w:rPr>
      </w:pPr>
      <w:r w:rsidRPr="006A381A">
        <w:rPr>
          <w:rFonts w:ascii="Arial" w:hAnsi="Arial" w:cs="Arial"/>
          <w:sz w:val="14"/>
          <w:szCs w:val="14"/>
        </w:rPr>
        <w:t>(3) a person who is in the following list:</w:t>
      </w:r>
    </w:p>
    <w:p w14:paraId="42A5620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Accountant who is:</w:t>
      </w:r>
    </w:p>
    <w:p w14:paraId="5DAF2A9E" w14:textId="77777777" w:rsidR="00787AA6" w:rsidRPr="006A381A" w:rsidRDefault="00787AA6" w:rsidP="00787AA6">
      <w:pPr>
        <w:numPr>
          <w:ilvl w:val="0"/>
          <w:numId w:val="45"/>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fellow of the National Tax Accountants’ Association; or</w:t>
      </w:r>
    </w:p>
    <w:p w14:paraId="2402DB72" w14:textId="77777777" w:rsidR="00787AA6" w:rsidRPr="006A381A" w:rsidRDefault="00787AA6" w:rsidP="00787AA6">
      <w:pPr>
        <w:numPr>
          <w:ilvl w:val="0"/>
          <w:numId w:val="45"/>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member of any of the following:</w:t>
      </w:r>
    </w:p>
    <w:p w14:paraId="1CA97B69"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Chartered Accountants Australia and New </w:t>
      </w:r>
      <w:proofErr w:type="gramStart"/>
      <w:r w:rsidRPr="006A381A">
        <w:rPr>
          <w:rFonts w:ascii="Arial" w:hAnsi="Arial" w:cs="Arial"/>
          <w:sz w:val="14"/>
          <w:szCs w:val="14"/>
          <w:lang w:eastAsia="en-AU"/>
        </w:rPr>
        <w:t>Zealand;</w:t>
      </w:r>
      <w:proofErr w:type="gramEnd"/>
    </w:p>
    <w:p w14:paraId="2CF01A33"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the Association of Taxation and Management </w:t>
      </w:r>
      <w:proofErr w:type="gramStart"/>
      <w:r w:rsidRPr="006A381A">
        <w:rPr>
          <w:rFonts w:ascii="Arial" w:hAnsi="Arial" w:cs="Arial"/>
          <w:sz w:val="14"/>
          <w:szCs w:val="14"/>
          <w:lang w:eastAsia="en-AU"/>
        </w:rPr>
        <w:t>Accountants;</w:t>
      </w:r>
      <w:proofErr w:type="gramEnd"/>
    </w:p>
    <w:p w14:paraId="1229F311"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CPA </w:t>
      </w:r>
      <w:proofErr w:type="gramStart"/>
      <w:r w:rsidRPr="006A381A">
        <w:rPr>
          <w:rFonts w:ascii="Arial" w:hAnsi="Arial" w:cs="Arial"/>
          <w:sz w:val="14"/>
          <w:szCs w:val="14"/>
          <w:lang w:eastAsia="en-AU"/>
        </w:rPr>
        <w:t>Australia;</w:t>
      </w:r>
      <w:proofErr w:type="gramEnd"/>
    </w:p>
    <w:p w14:paraId="6E5E9329"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Institute of Public Accountants</w:t>
      </w:r>
    </w:p>
    <w:p w14:paraId="3D4090B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Agent of the Australian Postal Corporation who is in charge of an office supplying postal services to the </w:t>
      </w:r>
      <w:proofErr w:type="gramStart"/>
      <w:r w:rsidRPr="006A381A">
        <w:rPr>
          <w:rFonts w:ascii="Arial" w:hAnsi="Arial" w:cs="Arial"/>
          <w:sz w:val="14"/>
          <w:szCs w:val="14"/>
          <w:lang w:eastAsia="en-AU"/>
        </w:rPr>
        <w:t>public</w:t>
      </w:r>
      <w:proofErr w:type="gramEnd"/>
    </w:p>
    <w:p w14:paraId="70FDA4CF"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APS employee engaged on an ongoing basis with 5 or more years of continuous service who is not specif</w:t>
      </w:r>
      <w:r>
        <w:rPr>
          <w:rFonts w:ascii="Arial" w:hAnsi="Arial" w:cs="Arial"/>
          <w:sz w:val="14"/>
          <w:szCs w:val="14"/>
          <w:lang w:eastAsia="en-AU"/>
        </w:rPr>
        <w:t xml:space="preserve">ied in another item in this </w:t>
      </w:r>
      <w:proofErr w:type="gramStart"/>
      <w:r>
        <w:rPr>
          <w:rFonts w:ascii="Arial" w:hAnsi="Arial" w:cs="Arial"/>
          <w:sz w:val="14"/>
          <w:szCs w:val="14"/>
          <w:lang w:eastAsia="en-AU"/>
        </w:rPr>
        <w:t>list</w:t>
      </w:r>
      <w:proofErr w:type="gramEnd"/>
    </w:p>
    <w:p w14:paraId="4DA8869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Australian Consular Officer or Australian Diplomatic Officer (within the meaning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w:t>
      </w:r>
    </w:p>
    <w:p w14:paraId="5540568D"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Bailiff</w:t>
      </w:r>
    </w:p>
    <w:p w14:paraId="20453731"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Bank officer with 5 or more continuous years of service</w:t>
      </w:r>
    </w:p>
    <w:p w14:paraId="1A630FB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Building society officer with 5 or more years of continuous service</w:t>
      </w:r>
    </w:p>
    <w:p w14:paraId="655ED32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Chief executive officer of a Commonwealth court</w:t>
      </w:r>
    </w:p>
    <w:p w14:paraId="01D803D9"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Clerk of a court</w:t>
      </w:r>
    </w:p>
    <w:p w14:paraId="57184C89"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Commissioner for Affidavits</w:t>
      </w:r>
    </w:p>
    <w:p w14:paraId="5A3D002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Commissioner for Declarations</w:t>
      </w:r>
    </w:p>
    <w:p w14:paraId="713BEDF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Credit union officer with 5 or more years of continuous service</w:t>
      </w:r>
    </w:p>
    <w:p w14:paraId="232460F1"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sidRPr="006A381A">
        <w:rPr>
          <w:rFonts w:ascii="Arial" w:hAnsi="Arial" w:cs="Arial"/>
          <w:sz w:val="14"/>
          <w:szCs w:val="14"/>
          <w:lang w:eastAsia="en-AU"/>
        </w:rPr>
        <w:t xml:space="preserve">Employee of a Commonwealth authority engaged on a permanent basis with 5 or more years of continuous service who is not specified in </w:t>
      </w:r>
      <w:proofErr w:type="gramStart"/>
      <w:r w:rsidRPr="006A381A">
        <w:rPr>
          <w:rFonts w:ascii="Arial" w:hAnsi="Arial" w:cs="Arial"/>
          <w:sz w:val="14"/>
          <w:szCs w:val="14"/>
          <w:lang w:eastAsia="en-AU"/>
        </w:rPr>
        <w:t>another</w:t>
      </w:r>
      <w:proofErr w:type="gramEnd"/>
    </w:p>
    <w:p w14:paraId="45A7B320"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Pr>
          <w:rFonts w:ascii="Arial" w:hAnsi="Arial" w:cs="Arial"/>
          <w:sz w:val="14"/>
          <w:szCs w:val="14"/>
          <w:lang w:eastAsia="en-AU"/>
        </w:rPr>
        <w:t>item in</w:t>
      </w:r>
      <w:r w:rsidRPr="006A381A">
        <w:rPr>
          <w:rFonts w:ascii="Arial" w:hAnsi="Arial" w:cs="Arial"/>
          <w:sz w:val="14"/>
          <w:szCs w:val="14"/>
          <w:lang w:eastAsia="en-AU"/>
        </w:rPr>
        <w:t xml:space="preserve"> this list</w:t>
      </w:r>
    </w:p>
    <w:p w14:paraId="4D8FA79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Employee of the Australian Trade and Investment Commission who is:</w:t>
      </w:r>
    </w:p>
    <w:p w14:paraId="1B1D4B50"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(a) in a country or place outside Australia; and</w:t>
      </w:r>
    </w:p>
    <w:p w14:paraId="4DDEEE6A"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(d)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7C6D34BE"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(c) exercising the employee’s function at that place</w:t>
      </w:r>
    </w:p>
    <w:p w14:paraId="048D4DDF"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Employee of the Commonwealth who is:</w:t>
      </w:r>
    </w:p>
    <w:p w14:paraId="3BF10668"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(a) at a place outside Australia; and</w:t>
      </w:r>
    </w:p>
    <w:p w14:paraId="288F8592"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(c)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2503F7F3"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(c) e</w:t>
      </w:r>
      <w:r>
        <w:rPr>
          <w:rFonts w:ascii="Arial" w:hAnsi="Arial" w:cs="Arial"/>
          <w:sz w:val="14"/>
          <w:szCs w:val="14"/>
          <w:lang w:eastAsia="en-AU"/>
        </w:rPr>
        <w:t xml:space="preserve">xercising the employee’s </w:t>
      </w:r>
      <w:r w:rsidRPr="006A381A">
        <w:rPr>
          <w:rFonts w:ascii="Arial" w:hAnsi="Arial" w:cs="Arial"/>
          <w:sz w:val="14"/>
          <w:szCs w:val="14"/>
          <w:lang w:eastAsia="en-AU"/>
        </w:rPr>
        <w:t>function at that place</w:t>
      </w:r>
    </w:p>
    <w:p w14:paraId="244BEAD0"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Engineer who is:</w:t>
      </w:r>
    </w:p>
    <w:p w14:paraId="0F7BF69F"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member of Engineers Australia, other than at the grade of student; or</w:t>
      </w:r>
    </w:p>
    <w:p w14:paraId="21B0E910"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Registered Professional Engineer of Professionals Australia; or</w:t>
      </w:r>
    </w:p>
    <w:p w14:paraId="1AE9C03D"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as an engineer under a law of the Commonwealth, a State or Territory; or</w:t>
      </w:r>
    </w:p>
    <w:p w14:paraId="1480AB32"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on the National Engineering Register by Engineers Australia</w:t>
      </w:r>
    </w:p>
    <w:p w14:paraId="2734582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Finance company officer with 5 or more years of continuous service</w:t>
      </w:r>
    </w:p>
    <w:p w14:paraId="1E25E85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Holder of a statutory office </w:t>
      </w:r>
      <w:r>
        <w:rPr>
          <w:rFonts w:ascii="Arial" w:hAnsi="Arial" w:cs="Arial"/>
          <w:sz w:val="14"/>
          <w:szCs w:val="14"/>
          <w:lang w:eastAsia="en-AU"/>
        </w:rPr>
        <w:t>not specified in another item in</w:t>
      </w:r>
      <w:r w:rsidRPr="006A381A">
        <w:rPr>
          <w:rFonts w:ascii="Arial" w:hAnsi="Arial" w:cs="Arial"/>
          <w:sz w:val="14"/>
          <w:szCs w:val="14"/>
          <w:lang w:eastAsia="en-AU"/>
        </w:rPr>
        <w:t xml:space="preserve"> this </w:t>
      </w:r>
      <w:proofErr w:type="gramStart"/>
      <w:r w:rsidRPr="006A381A">
        <w:rPr>
          <w:rFonts w:ascii="Arial" w:hAnsi="Arial" w:cs="Arial"/>
          <w:sz w:val="14"/>
          <w:szCs w:val="14"/>
          <w:lang w:eastAsia="en-AU"/>
        </w:rPr>
        <w:t>list</w:t>
      </w:r>
      <w:proofErr w:type="gramEnd"/>
    </w:p>
    <w:p w14:paraId="2F4E4EB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Judge</w:t>
      </w:r>
    </w:p>
    <w:p w14:paraId="6A2E4314"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Justice of the Peace</w:t>
      </w:r>
    </w:p>
    <w:p w14:paraId="0BD0417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Magistrate</w:t>
      </w:r>
    </w:p>
    <w:p w14:paraId="4F6D2F7A" w14:textId="77777777" w:rsidR="00787AA6" w:rsidRPr="006A381A" w:rsidRDefault="00787AA6" w:rsidP="00787AA6">
      <w:pPr>
        <w:autoSpaceDE w:val="0"/>
        <w:autoSpaceDN w:val="0"/>
        <w:adjustRightInd w:val="0"/>
        <w:spacing w:before="60" w:after="0" w:line="240" w:lineRule="auto"/>
        <w:ind w:left="1800" w:hanging="360"/>
        <w:rPr>
          <w:rFonts w:ascii="Arial" w:hAnsi="Arial" w:cs="Arial"/>
          <w:i/>
          <w:iCs/>
          <w:sz w:val="14"/>
          <w:szCs w:val="14"/>
          <w:lang w:eastAsia="en-AU"/>
        </w:rPr>
      </w:pPr>
      <w:r w:rsidRPr="006A381A">
        <w:rPr>
          <w:rFonts w:ascii="Arial" w:hAnsi="Arial" w:cs="Arial"/>
          <w:sz w:val="14"/>
          <w:szCs w:val="14"/>
          <w:lang w:eastAsia="en-AU"/>
        </w:rPr>
        <w:t xml:space="preserve">Marriage celebrant registered under Subdivision C of Division 1 of Part IV of the </w:t>
      </w:r>
      <w:r w:rsidRPr="006A381A">
        <w:rPr>
          <w:rFonts w:ascii="Arial" w:hAnsi="Arial" w:cs="Arial"/>
          <w:i/>
          <w:iCs/>
          <w:sz w:val="14"/>
          <w:szCs w:val="14"/>
          <w:lang w:eastAsia="en-AU"/>
        </w:rPr>
        <w:t>Marriage Act 1961</w:t>
      </w:r>
    </w:p>
    <w:p w14:paraId="2AC337B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Master of a court</w:t>
      </w:r>
    </w:p>
    <w:p w14:paraId="1E3CF3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Member of the Australian Defence Force who is:</w:t>
      </w:r>
    </w:p>
    <w:p w14:paraId="23499F5A"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an officer</w:t>
      </w:r>
    </w:p>
    <w:p w14:paraId="5A72F44B"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a non-commissioned officer within the meaning of the </w:t>
      </w:r>
      <w:r w:rsidRPr="006A381A">
        <w:rPr>
          <w:rFonts w:ascii="Arial" w:hAnsi="Arial" w:cs="Arial"/>
          <w:i/>
          <w:sz w:val="14"/>
          <w:szCs w:val="14"/>
          <w:lang w:eastAsia="en-AU"/>
        </w:rPr>
        <w:t xml:space="preserve">Defence Force Discipline Act </w:t>
      </w:r>
      <w:proofErr w:type="gramStart"/>
      <w:r w:rsidRPr="006A381A">
        <w:rPr>
          <w:rFonts w:ascii="Arial" w:hAnsi="Arial" w:cs="Arial"/>
          <w:i/>
          <w:sz w:val="14"/>
          <w:szCs w:val="14"/>
          <w:lang w:eastAsia="en-AU"/>
        </w:rPr>
        <w:t xml:space="preserve">1982 </w:t>
      </w:r>
      <w:r w:rsidRPr="006A381A">
        <w:rPr>
          <w:rFonts w:ascii="Arial" w:hAnsi="Arial" w:cs="Arial"/>
          <w:sz w:val="14"/>
          <w:szCs w:val="14"/>
          <w:lang w:eastAsia="en-AU"/>
        </w:rPr>
        <w:t xml:space="preserve"> with</w:t>
      </w:r>
      <w:proofErr w:type="gramEnd"/>
      <w:r w:rsidRPr="006A381A">
        <w:rPr>
          <w:rFonts w:ascii="Arial" w:hAnsi="Arial" w:cs="Arial"/>
          <w:sz w:val="14"/>
          <w:szCs w:val="14"/>
          <w:lang w:eastAsia="en-AU"/>
        </w:rPr>
        <w:t xml:space="preserve"> 5 or more years of continuous service</w:t>
      </w:r>
    </w:p>
    <w:p w14:paraId="0712CEB8"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warrant officer within the meaning of that Act</w:t>
      </w:r>
    </w:p>
    <w:p w14:paraId="77912AC7"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Member of the Australasian Institute of Mining and Metallurgy</w:t>
      </w:r>
    </w:p>
    <w:p w14:paraId="17230E81"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Member of the Governance Institute of Australia Ltd</w:t>
      </w:r>
    </w:p>
    <w:p w14:paraId="36F0283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Member of:</w:t>
      </w:r>
    </w:p>
    <w:p w14:paraId="36443035"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the Commonwealth</w:t>
      </w:r>
    </w:p>
    <w:p w14:paraId="70FA33BF"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a State</w:t>
      </w:r>
    </w:p>
    <w:p w14:paraId="49A02610"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Territory legislature</w:t>
      </w:r>
    </w:p>
    <w:p w14:paraId="1FE1216F"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1ACC6F33" w14:textId="77777777" w:rsidR="00787AA6" w:rsidRPr="006A381A" w:rsidRDefault="00787AA6" w:rsidP="00787AA6">
      <w:pPr>
        <w:autoSpaceDE w:val="0"/>
        <w:autoSpaceDN w:val="0"/>
        <w:adjustRightInd w:val="0"/>
        <w:spacing w:before="60" w:after="0" w:line="240" w:lineRule="auto"/>
        <w:ind w:left="1800" w:hanging="360"/>
        <w:rPr>
          <w:rFonts w:ascii="Arial" w:hAnsi="Arial" w:cs="Arial"/>
          <w:i/>
          <w:iCs/>
          <w:sz w:val="14"/>
          <w:szCs w:val="14"/>
          <w:lang w:eastAsia="en-AU"/>
        </w:rPr>
      </w:pPr>
      <w:r w:rsidRPr="006A381A">
        <w:rPr>
          <w:rFonts w:ascii="Arial" w:hAnsi="Arial" w:cs="Arial"/>
          <w:sz w:val="14"/>
          <w:szCs w:val="14"/>
          <w:lang w:eastAsia="en-AU"/>
        </w:rPr>
        <w:lastRenderedPageBreak/>
        <w:t xml:space="preserve">Minister of religion registered under Subdivision A of Division 1 of Part IV of the </w:t>
      </w:r>
      <w:r w:rsidRPr="006A381A">
        <w:rPr>
          <w:rFonts w:ascii="Arial" w:hAnsi="Arial" w:cs="Arial"/>
          <w:i/>
          <w:iCs/>
          <w:sz w:val="14"/>
          <w:szCs w:val="14"/>
          <w:lang w:eastAsia="en-AU"/>
        </w:rPr>
        <w:t>Marriage Act 1961</w:t>
      </w:r>
    </w:p>
    <w:p w14:paraId="2FD2C32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Notary public, including a notary public (however described) exercising functions at a place </w:t>
      </w:r>
      <w:proofErr w:type="gramStart"/>
      <w:r w:rsidRPr="006A381A">
        <w:rPr>
          <w:rFonts w:ascii="Arial" w:hAnsi="Arial" w:cs="Arial"/>
          <w:sz w:val="14"/>
          <w:szCs w:val="14"/>
          <w:lang w:eastAsia="en-AU"/>
        </w:rPr>
        <w:t>outside</w:t>
      </w:r>
      <w:proofErr w:type="gramEnd"/>
    </w:p>
    <w:p w14:paraId="4394AD64" w14:textId="77777777" w:rsidR="00787AA6" w:rsidRPr="006A381A" w:rsidRDefault="00787AA6" w:rsidP="00787AA6">
      <w:pPr>
        <w:numPr>
          <w:ilvl w:val="0"/>
          <w:numId w:val="49"/>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Commonwealth</w:t>
      </w:r>
    </w:p>
    <w:p w14:paraId="39CCBE74" w14:textId="77777777" w:rsidR="00787AA6" w:rsidRPr="006A381A" w:rsidRDefault="00787AA6" w:rsidP="00787AA6">
      <w:pPr>
        <w:numPr>
          <w:ilvl w:val="0"/>
          <w:numId w:val="49"/>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external Territories of the Commonwealth</w:t>
      </w:r>
    </w:p>
    <w:p w14:paraId="7EB33BE8"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sidRPr="006A381A">
        <w:rPr>
          <w:rFonts w:ascii="Arial" w:hAnsi="Arial" w:cs="Arial"/>
          <w:sz w:val="14"/>
          <w:szCs w:val="14"/>
          <w:lang w:eastAsia="en-AU"/>
        </w:rPr>
        <w:t xml:space="preserve">Permanent employee of the Australian Postal Corporation with 5 or more years of continuous service who is employed in an office providing postal services to the </w:t>
      </w:r>
      <w:proofErr w:type="gramStart"/>
      <w:r w:rsidRPr="006A381A">
        <w:rPr>
          <w:rFonts w:ascii="Arial" w:hAnsi="Arial" w:cs="Arial"/>
          <w:sz w:val="14"/>
          <w:szCs w:val="14"/>
          <w:lang w:eastAsia="en-AU"/>
        </w:rPr>
        <w:t>public</w:t>
      </w:r>
      <w:proofErr w:type="gramEnd"/>
    </w:p>
    <w:p w14:paraId="3D0E365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Permanent employee of</w:t>
      </w:r>
    </w:p>
    <w:p w14:paraId="654728E1" w14:textId="77777777" w:rsidR="00787AA6" w:rsidRPr="006A381A" w:rsidRDefault="00787AA6" w:rsidP="00787AA6">
      <w:pPr>
        <w:numPr>
          <w:ilvl w:val="0"/>
          <w:numId w:val="50"/>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State or Territory or a State or Territory authority</w:t>
      </w:r>
    </w:p>
    <w:p w14:paraId="75F81CF2" w14:textId="77777777" w:rsidR="00787AA6" w:rsidRPr="006A381A" w:rsidRDefault="00787AA6" w:rsidP="00787AA6">
      <w:pPr>
        <w:numPr>
          <w:ilvl w:val="0"/>
          <w:numId w:val="50"/>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4A7B6E9E"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 xml:space="preserve">with 5 or more years of continuous service, other than such an employee who is specified in another item of this </w:t>
      </w:r>
      <w:proofErr w:type="gramStart"/>
      <w:r w:rsidRPr="006A381A">
        <w:rPr>
          <w:rFonts w:ascii="Arial" w:hAnsi="Arial" w:cs="Arial"/>
          <w:sz w:val="14"/>
          <w:szCs w:val="14"/>
          <w:lang w:eastAsia="en-AU"/>
        </w:rPr>
        <w:t>list</w:t>
      </w:r>
      <w:proofErr w:type="gramEnd"/>
    </w:p>
    <w:p w14:paraId="7C4F833A"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Person before whom a statutory declaration may be made under the law of the State or Territory in which the declaration is </w:t>
      </w:r>
      <w:proofErr w:type="gramStart"/>
      <w:r w:rsidRPr="006A381A">
        <w:rPr>
          <w:rFonts w:ascii="Arial" w:hAnsi="Arial" w:cs="Arial"/>
          <w:sz w:val="14"/>
          <w:szCs w:val="14"/>
          <w:lang w:eastAsia="en-AU"/>
        </w:rPr>
        <w:t>made</w:t>
      </w:r>
      <w:proofErr w:type="gramEnd"/>
    </w:p>
    <w:p w14:paraId="116A547D"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Police officer</w:t>
      </w:r>
    </w:p>
    <w:p w14:paraId="373802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Registrar, or Deputy Registrar, of a court</w:t>
      </w:r>
    </w:p>
    <w:p w14:paraId="7AB825C0"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Senior executive employee of a Commonwealth authority</w:t>
      </w:r>
    </w:p>
    <w:p w14:paraId="058D39C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Senior executive employee of a State or Territory</w:t>
      </w:r>
    </w:p>
    <w:p w14:paraId="15EF3B7A"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SES employee of the Commonwealth</w:t>
      </w:r>
    </w:p>
    <w:p w14:paraId="15C96E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Sheriff</w:t>
      </w:r>
    </w:p>
    <w:p w14:paraId="6B943FF6"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Sheriff’s officer</w:t>
      </w:r>
    </w:p>
    <w:p w14:paraId="6DA833D5" w14:textId="64AFD4C2" w:rsidR="00787AA6" w:rsidRPr="00787AA6" w:rsidRDefault="00787AA6" w:rsidP="00787AA6">
      <w:pPr>
        <w:autoSpaceDE w:val="0"/>
        <w:autoSpaceDN w:val="0"/>
        <w:adjustRightInd w:val="0"/>
        <w:spacing w:before="60" w:after="0" w:line="240" w:lineRule="auto"/>
        <w:ind w:left="1800" w:hanging="360"/>
        <w:rPr>
          <w:rFonts w:ascii="Arial" w:hAnsi="Arial" w:cs="Arial"/>
          <w:sz w:val="14"/>
          <w:szCs w:val="14"/>
          <w:lang w:eastAsia="en-AU"/>
        </w:rPr>
        <w:sectPr w:rsidR="00787AA6" w:rsidRPr="00787AA6">
          <w:pgSz w:w="11906" w:h="16841"/>
          <w:pgMar w:top="949" w:right="1359" w:bottom="1440" w:left="1419" w:header="720" w:footer="720" w:gutter="0"/>
          <w:cols w:space="720"/>
        </w:sectPr>
      </w:pPr>
      <w:r w:rsidRPr="006A381A">
        <w:rPr>
          <w:rFonts w:ascii="Arial" w:hAnsi="Arial" w:cs="Arial"/>
          <w:sz w:val="14"/>
          <w:szCs w:val="14"/>
          <w:lang w:eastAsia="en-AU"/>
        </w:rPr>
        <w:t>Teacher employed on a permanent full-time or part-time basis at a school or tertiary education institution</w:t>
      </w:r>
    </w:p>
    <w:p w14:paraId="19EA761F" w14:textId="77777777" w:rsidR="00BB0034" w:rsidRDefault="00BB0034" w:rsidP="00BB0034">
      <w:pPr>
        <w:tabs>
          <w:tab w:val="center" w:pos="1162"/>
          <w:tab w:val="center" w:pos="2600"/>
          <w:tab w:val="center" w:pos="3524"/>
          <w:tab w:val="center" w:pos="4448"/>
          <w:tab w:val="center" w:pos="5264"/>
          <w:tab w:val="center" w:pos="6296"/>
          <w:tab w:val="center" w:pos="7770"/>
        </w:tabs>
        <w:spacing w:after="133"/>
      </w:pPr>
      <w:r>
        <w:lastRenderedPageBreak/>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2C24E7D" w14:textId="500F516B" w:rsidR="00BB0034" w:rsidRDefault="00BB0034" w:rsidP="00BB0034">
      <w:pPr>
        <w:spacing w:after="384"/>
        <w:jc w:val="right"/>
      </w:pPr>
      <w:r>
        <w:rPr>
          <w:noProof/>
        </w:rPr>
        <w:drawing>
          <wp:inline distT="0" distB="0" distL="0" distR="0" wp14:anchorId="5195EB30" wp14:editId="1A6FDA1D">
            <wp:extent cx="21526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r>
        <w:rPr>
          <w:rFonts w:ascii="Times New Roman" w:eastAsia="Times New Roman" w:hAnsi="Times New Roman" w:cs="Times New Roman"/>
        </w:rPr>
        <w:t xml:space="preserve"> </w:t>
      </w:r>
    </w:p>
    <w:p w14:paraId="0349F957" w14:textId="77777777" w:rsidR="00BB0034" w:rsidRPr="00490956" w:rsidRDefault="00BB0034" w:rsidP="00BB0034">
      <w:pPr>
        <w:pStyle w:val="Heading2"/>
        <w:ind w:right="60"/>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Permission for another person to act on my </w:t>
      </w:r>
      <w:proofErr w:type="gramStart"/>
      <w:r w:rsidRPr="00490956">
        <w:rPr>
          <w:rFonts w:asciiTheme="minorHAnsi" w:hAnsiTheme="minorHAnsi" w:cstheme="minorHAnsi"/>
          <w:b/>
          <w:bCs/>
          <w:color w:val="auto"/>
          <w:sz w:val="28"/>
        </w:rPr>
        <w:t>behalf</w:t>
      </w:r>
      <w:proofErr w:type="gramEnd"/>
      <w:r w:rsidRPr="00490956">
        <w:rPr>
          <w:rFonts w:asciiTheme="minorHAnsi" w:hAnsiTheme="minorHAnsi" w:cstheme="minorHAnsi"/>
          <w:b/>
          <w:bCs/>
          <w:color w:val="auto"/>
          <w:sz w:val="28"/>
        </w:rPr>
        <w:t xml:space="preserve"> </w:t>
      </w:r>
    </w:p>
    <w:p w14:paraId="47EF2F9C" w14:textId="77777777" w:rsidR="00BB0034" w:rsidRDefault="00BB0034" w:rsidP="00BB0034">
      <w:pPr>
        <w:spacing w:after="0"/>
      </w:pPr>
      <w:r>
        <w:rPr>
          <w:sz w:val="28"/>
        </w:rPr>
        <w:t xml:space="preserve"> </w:t>
      </w:r>
    </w:p>
    <w:p w14:paraId="3E024592" w14:textId="77777777" w:rsidR="00BB0034" w:rsidRDefault="00BB0034" w:rsidP="00BB0034">
      <w:pPr>
        <w:spacing w:after="5" w:line="247" w:lineRule="auto"/>
        <w:ind w:left="-5" w:right="51"/>
      </w:pPr>
      <w:r>
        <w:rPr>
          <w:sz w:val="23"/>
        </w:rPr>
        <w:t xml:space="preserve">If you wish </w:t>
      </w:r>
      <w:r>
        <w:t xml:space="preserve">to permit </w:t>
      </w:r>
      <w:r>
        <w:rPr>
          <w:sz w:val="23"/>
        </w:rPr>
        <w:t xml:space="preserve">another person to complain to the Ombudsman on your behalf, and that person is not your legal guardian or legal representative, you need to give your consent for that person to communicate with the Ombudsman’s office. To do so, please complete this form and provide it to Office of the Commonwealth Ombudsman. </w:t>
      </w:r>
    </w:p>
    <w:p w14:paraId="7833D0F8" w14:textId="77777777" w:rsidR="00BB0034" w:rsidRDefault="00BB0034" w:rsidP="00BB0034">
      <w:pPr>
        <w:spacing w:after="0"/>
      </w:pPr>
      <w:r>
        <w:rPr>
          <w:sz w:val="23"/>
        </w:rPr>
        <w:t xml:space="preserve"> </w:t>
      </w:r>
    </w:p>
    <w:p w14:paraId="76E4BF9D" w14:textId="77777777" w:rsidR="00BB0034" w:rsidRDefault="00BB0034" w:rsidP="00BB0034">
      <w:pPr>
        <w:spacing w:after="0"/>
      </w:pPr>
      <w:r>
        <w:rPr>
          <w:sz w:val="23"/>
        </w:rPr>
        <w:t xml:space="preserve"> </w:t>
      </w:r>
    </w:p>
    <w:p w14:paraId="4097DE40" w14:textId="77777777" w:rsidR="00BB0034" w:rsidRDefault="00BB0034" w:rsidP="00BB0034">
      <w:pPr>
        <w:spacing w:after="5" w:line="247" w:lineRule="auto"/>
        <w:ind w:left="-5" w:right="51"/>
      </w:pPr>
      <w:r>
        <w:rPr>
          <w:sz w:val="23"/>
        </w:rPr>
        <w:t xml:space="preserve">I, ....................................................................................................................................  </w:t>
      </w:r>
    </w:p>
    <w:p w14:paraId="1D360C9A" w14:textId="77777777" w:rsidR="00BB0034" w:rsidRDefault="00BB0034" w:rsidP="00BB0034">
      <w:pPr>
        <w:spacing w:after="0"/>
        <w:ind w:left="-5"/>
      </w:pPr>
      <w:r>
        <w:rPr>
          <w:i/>
          <w:sz w:val="20"/>
        </w:rPr>
        <w:t xml:space="preserve">[your name]  </w:t>
      </w:r>
    </w:p>
    <w:p w14:paraId="3D8E3122" w14:textId="77777777" w:rsidR="00BB0034" w:rsidRDefault="00BB0034" w:rsidP="00BB0034">
      <w:pPr>
        <w:spacing w:after="9"/>
      </w:pPr>
      <w:r>
        <w:rPr>
          <w:sz w:val="20"/>
        </w:rPr>
        <w:t xml:space="preserve"> </w:t>
      </w:r>
    </w:p>
    <w:p w14:paraId="12FFC03E" w14:textId="77777777" w:rsidR="00BB0034" w:rsidRDefault="00BB0034" w:rsidP="00BB0034">
      <w:pPr>
        <w:spacing w:after="5" w:line="247" w:lineRule="auto"/>
        <w:ind w:left="-5" w:right="51"/>
      </w:pPr>
      <w:r>
        <w:rPr>
          <w:sz w:val="23"/>
        </w:rPr>
        <w:t xml:space="preserve">Authorise </w:t>
      </w:r>
    </w:p>
    <w:p w14:paraId="787ECAA9" w14:textId="77777777" w:rsidR="00BB0034" w:rsidRDefault="00BB0034" w:rsidP="00BB0034">
      <w:pPr>
        <w:spacing w:after="0"/>
      </w:pPr>
      <w:r>
        <w:rPr>
          <w:sz w:val="23"/>
        </w:rPr>
        <w:t xml:space="preserve"> </w:t>
      </w:r>
    </w:p>
    <w:p w14:paraId="3331A1D1" w14:textId="77777777" w:rsidR="00BB0034" w:rsidRDefault="00BB0034" w:rsidP="00BB0034">
      <w:pPr>
        <w:spacing w:after="61"/>
        <w:ind w:left="-5" w:right="55"/>
      </w:pPr>
      <w:r>
        <w:t xml:space="preserve">............................................................................................................................ ............ </w:t>
      </w:r>
    </w:p>
    <w:p w14:paraId="1219A279" w14:textId="77777777" w:rsidR="00BB0034" w:rsidRDefault="00BB0034" w:rsidP="00BB0034">
      <w:pPr>
        <w:spacing w:after="63"/>
        <w:ind w:left="-5"/>
      </w:pPr>
      <w:r>
        <w:rPr>
          <w:i/>
        </w:rPr>
        <w:t xml:space="preserve"> [name of authorised person] </w:t>
      </w:r>
    </w:p>
    <w:p w14:paraId="7C7AC3BC" w14:textId="77777777" w:rsidR="00BB0034" w:rsidRDefault="00BB0034" w:rsidP="00BB0034">
      <w:pPr>
        <w:spacing w:after="0"/>
      </w:pPr>
      <w:r>
        <w:t xml:space="preserve"> </w:t>
      </w:r>
    </w:p>
    <w:p w14:paraId="0CB403F4" w14:textId="77777777" w:rsidR="00BB0034" w:rsidRDefault="00BB0034" w:rsidP="00BB0034">
      <w:pPr>
        <w:spacing w:after="61"/>
        <w:ind w:left="-5" w:right="55"/>
      </w:pPr>
      <w:r>
        <w:t xml:space="preserve">............................................................................................................................ ............ </w:t>
      </w:r>
    </w:p>
    <w:p w14:paraId="71085678" w14:textId="77777777" w:rsidR="00BB0034" w:rsidRDefault="00BB0034" w:rsidP="00BB0034">
      <w:pPr>
        <w:spacing w:after="63"/>
        <w:ind w:left="-5"/>
      </w:pPr>
      <w:r>
        <w:rPr>
          <w:i/>
        </w:rPr>
        <w:t xml:space="preserve">[phone of authorised person] </w:t>
      </w:r>
    </w:p>
    <w:p w14:paraId="67EA2796" w14:textId="77777777" w:rsidR="00BB0034" w:rsidRDefault="00BB0034" w:rsidP="00BB0034">
      <w:pPr>
        <w:spacing w:after="83"/>
      </w:pPr>
      <w:r>
        <w:rPr>
          <w:i/>
        </w:rPr>
        <w:t xml:space="preserve"> </w:t>
      </w:r>
    </w:p>
    <w:p w14:paraId="1CFD9836" w14:textId="77777777" w:rsidR="00BB0034" w:rsidRDefault="00BB0034" w:rsidP="00BB0034">
      <w:pPr>
        <w:spacing w:after="61"/>
        <w:ind w:left="-5" w:right="55"/>
      </w:pPr>
      <w:r>
        <w:t xml:space="preserve">............................................................................................................................ ............ </w:t>
      </w:r>
    </w:p>
    <w:p w14:paraId="47C5069D" w14:textId="77777777" w:rsidR="00BB0034" w:rsidRDefault="00BB0034" w:rsidP="00BB0034">
      <w:pPr>
        <w:spacing w:after="63"/>
        <w:ind w:left="-5"/>
      </w:pPr>
      <w:r>
        <w:rPr>
          <w:i/>
        </w:rPr>
        <w:t>[email of authorised person]</w:t>
      </w:r>
      <w:r>
        <w:t xml:space="preserve"> </w:t>
      </w:r>
    </w:p>
    <w:p w14:paraId="6C9B9B4F" w14:textId="77777777" w:rsidR="00BB0034" w:rsidRDefault="00BB0034" w:rsidP="00BB0034">
      <w:pPr>
        <w:spacing w:after="9"/>
      </w:pPr>
      <w:r>
        <w:rPr>
          <w:sz w:val="20"/>
        </w:rPr>
        <w:t xml:space="preserve"> </w:t>
      </w:r>
    </w:p>
    <w:p w14:paraId="28A22395" w14:textId="77777777" w:rsidR="00BB0034" w:rsidRDefault="00BB0034" w:rsidP="00BB0034">
      <w:pPr>
        <w:spacing w:after="5" w:line="247" w:lineRule="auto"/>
        <w:ind w:left="-5" w:right="51"/>
      </w:pPr>
      <w:r>
        <w:rPr>
          <w:sz w:val="23"/>
        </w:rPr>
        <w:t xml:space="preserve">to make a report of abuse on my behalf to the Commonwealth Ombudsman and understand that the Office of the Commonwealth Ombudsman will share my personal information with them for that purpose.  </w:t>
      </w:r>
    </w:p>
    <w:p w14:paraId="6F3BC499" w14:textId="77777777" w:rsidR="00BB0034" w:rsidRDefault="00BB0034" w:rsidP="00BB0034">
      <w:pPr>
        <w:spacing w:after="0"/>
      </w:pPr>
      <w:r>
        <w:rPr>
          <w:sz w:val="23"/>
        </w:rPr>
        <w:t xml:space="preserve"> </w:t>
      </w:r>
    </w:p>
    <w:p w14:paraId="62F207A2" w14:textId="77777777" w:rsidR="00BB0034" w:rsidRDefault="00BB0034" w:rsidP="00BB0034">
      <w:pPr>
        <w:spacing w:after="5" w:line="247" w:lineRule="auto"/>
        <w:ind w:left="-5" w:right="51"/>
      </w:pPr>
      <w:r>
        <w:rPr>
          <w:sz w:val="23"/>
        </w:rPr>
        <w:t xml:space="preserve">I understand </w:t>
      </w:r>
      <w:proofErr w:type="gramStart"/>
      <w:r>
        <w:rPr>
          <w:sz w:val="23"/>
        </w:rPr>
        <w:t>that</w:t>
      </w:r>
      <w:proofErr w:type="gramEnd"/>
      <w:r>
        <w:rPr>
          <w:sz w:val="23"/>
        </w:rPr>
        <w:t xml:space="preserve"> </w:t>
      </w:r>
    </w:p>
    <w:p w14:paraId="7A1BBAF9" w14:textId="77777777" w:rsidR="00BB0034" w:rsidRDefault="00BB0034" w:rsidP="00BB0034">
      <w:pPr>
        <w:spacing w:after="0"/>
      </w:pPr>
      <w:r>
        <w:rPr>
          <w:sz w:val="23"/>
        </w:rPr>
        <w:t xml:space="preserve"> </w:t>
      </w:r>
    </w:p>
    <w:p w14:paraId="14E0DC98" w14:textId="77777777" w:rsidR="00BB0034" w:rsidRDefault="00BB0034" w:rsidP="00BB0034">
      <w:pPr>
        <w:spacing w:after="5" w:line="247" w:lineRule="auto"/>
        <w:ind w:left="-5" w:right="51"/>
      </w:pPr>
      <w:r>
        <w:rPr>
          <w:sz w:val="23"/>
        </w:rPr>
        <w:t xml:space="preserve">........................................................................................................................................  </w:t>
      </w:r>
    </w:p>
    <w:p w14:paraId="117B69B2" w14:textId="77777777" w:rsidR="00BB0034" w:rsidRDefault="00BB0034" w:rsidP="00BB0034">
      <w:pPr>
        <w:spacing w:after="0"/>
        <w:ind w:left="-5"/>
      </w:pPr>
      <w:r>
        <w:rPr>
          <w:i/>
          <w:sz w:val="20"/>
        </w:rPr>
        <w:t xml:space="preserve">[name of authorised person]  </w:t>
      </w:r>
    </w:p>
    <w:p w14:paraId="4692872A" w14:textId="77777777" w:rsidR="00BB0034" w:rsidRDefault="00BB0034" w:rsidP="00BB0034">
      <w:pPr>
        <w:spacing w:after="10" w:line="230" w:lineRule="auto"/>
        <w:ind w:right="9077"/>
      </w:pPr>
      <w:r>
        <w:rPr>
          <w:i/>
          <w:sz w:val="20"/>
        </w:rPr>
        <w:t xml:space="preserve"> </w:t>
      </w:r>
      <w:r>
        <w:rPr>
          <w:sz w:val="23"/>
        </w:rPr>
        <w:t xml:space="preserve"> </w:t>
      </w:r>
    </w:p>
    <w:p w14:paraId="7E582441" w14:textId="77777777" w:rsidR="00BB0034" w:rsidRDefault="00BB0034" w:rsidP="00BB0034">
      <w:pPr>
        <w:spacing w:after="5" w:line="247" w:lineRule="auto"/>
        <w:ind w:left="-5" w:right="51"/>
      </w:pPr>
      <w:r>
        <w:rPr>
          <w:sz w:val="23"/>
        </w:rPr>
        <w:t xml:space="preserve">will receive my personal information from the Commonwealth Ombudsman about my report.  </w:t>
      </w:r>
    </w:p>
    <w:p w14:paraId="1673D531" w14:textId="77777777" w:rsidR="00BB0034" w:rsidRDefault="00BB0034" w:rsidP="00BB0034">
      <w:pPr>
        <w:spacing w:after="0"/>
      </w:pPr>
      <w:r>
        <w:rPr>
          <w:sz w:val="23"/>
        </w:rPr>
        <w:t xml:space="preserve"> </w:t>
      </w:r>
    </w:p>
    <w:tbl>
      <w:tblPr>
        <w:tblStyle w:val="TableGrid"/>
        <w:tblW w:w="7440" w:type="dxa"/>
        <w:tblInd w:w="0" w:type="dxa"/>
        <w:tblLook w:val="04A0" w:firstRow="1" w:lastRow="0" w:firstColumn="1" w:lastColumn="0" w:noHBand="0" w:noVBand="1"/>
      </w:tblPr>
      <w:tblGrid>
        <w:gridCol w:w="4637"/>
        <w:gridCol w:w="2803"/>
      </w:tblGrid>
      <w:tr w:rsidR="00BB0034" w14:paraId="42E4869A" w14:textId="77777777" w:rsidTr="00BB0034">
        <w:trPr>
          <w:trHeight w:val="1042"/>
        </w:trPr>
        <w:tc>
          <w:tcPr>
            <w:tcW w:w="4637" w:type="dxa"/>
            <w:hideMark/>
          </w:tcPr>
          <w:p w14:paraId="74C66AC6" w14:textId="77777777" w:rsidR="00BB0034" w:rsidRDefault="00BB0034">
            <w:pPr>
              <w:ind w:left="108"/>
              <w:rPr>
                <w:lang w:eastAsia="en-AU"/>
              </w:rPr>
            </w:pPr>
            <w:r>
              <w:rPr>
                <w:sz w:val="23"/>
                <w:lang w:eastAsia="en-AU"/>
              </w:rPr>
              <w:t xml:space="preserve"> </w:t>
            </w:r>
          </w:p>
          <w:p w14:paraId="7AFB340C" w14:textId="77777777" w:rsidR="00BB0034" w:rsidRDefault="00BB0034">
            <w:pPr>
              <w:ind w:left="108"/>
              <w:rPr>
                <w:lang w:eastAsia="en-AU"/>
              </w:rPr>
            </w:pPr>
            <w:r>
              <w:rPr>
                <w:sz w:val="23"/>
                <w:lang w:eastAsia="en-AU"/>
              </w:rPr>
              <w:t xml:space="preserve">................................................  </w:t>
            </w:r>
          </w:p>
          <w:p w14:paraId="1208B5F6" w14:textId="77777777" w:rsidR="00BB0034" w:rsidRDefault="00BB0034">
            <w:pPr>
              <w:spacing w:after="9"/>
              <w:ind w:left="108"/>
              <w:rPr>
                <w:lang w:eastAsia="en-AU"/>
              </w:rPr>
            </w:pPr>
            <w:r>
              <w:rPr>
                <w:i/>
                <w:sz w:val="20"/>
                <w:lang w:eastAsia="en-AU"/>
              </w:rPr>
              <w:t xml:space="preserve">Your signature </w:t>
            </w:r>
          </w:p>
          <w:p w14:paraId="73394CBF" w14:textId="77777777" w:rsidR="00BB0034" w:rsidRDefault="00BB0034">
            <w:pPr>
              <w:rPr>
                <w:lang w:eastAsia="en-AU"/>
              </w:rPr>
            </w:pPr>
            <w:r>
              <w:rPr>
                <w:sz w:val="23"/>
                <w:lang w:eastAsia="en-AU"/>
              </w:rPr>
              <w:t xml:space="preserve"> </w:t>
            </w:r>
          </w:p>
        </w:tc>
        <w:tc>
          <w:tcPr>
            <w:tcW w:w="2803" w:type="dxa"/>
            <w:hideMark/>
          </w:tcPr>
          <w:p w14:paraId="784225EF" w14:textId="77777777" w:rsidR="00BB0034" w:rsidRDefault="00BB0034">
            <w:pPr>
              <w:rPr>
                <w:lang w:eastAsia="en-AU"/>
              </w:rPr>
            </w:pPr>
            <w:r>
              <w:rPr>
                <w:sz w:val="23"/>
                <w:lang w:eastAsia="en-AU"/>
              </w:rPr>
              <w:t xml:space="preserve"> </w:t>
            </w:r>
          </w:p>
          <w:p w14:paraId="1CB6270E" w14:textId="77777777" w:rsidR="00BB0034" w:rsidRDefault="00BB0034">
            <w:pPr>
              <w:jc w:val="both"/>
              <w:rPr>
                <w:lang w:eastAsia="en-AU"/>
              </w:rPr>
            </w:pPr>
            <w:r>
              <w:rPr>
                <w:sz w:val="23"/>
                <w:lang w:eastAsia="en-AU"/>
              </w:rPr>
              <w:t xml:space="preserve">…….........................................  </w:t>
            </w:r>
          </w:p>
          <w:p w14:paraId="130506DA" w14:textId="77777777" w:rsidR="00BB0034" w:rsidRDefault="00BB0034">
            <w:pPr>
              <w:rPr>
                <w:lang w:eastAsia="en-AU"/>
              </w:rPr>
            </w:pPr>
            <w:r>
              <w:rPr>
                <w:i/>
                <w:sz w:val="20"/>
                <w:lang w:eastAsia="en-AU"/>
              </w:rPr>
              <w:t xml:space="preserve">Date </w:t>
            </w:r>
          </w:p>
        </w:tc>
      </w:tr>
    </w:tbl>
    <w:p w14:paraId="032E7AC8" w14:textId="77777777" w:rsidR="00BB0034" w:rsidRDefault="00BB0034" w:rsidP="00BB0034"/>
    <w:p w14:paraId="2928FA8A" w14:textId="77777777" w:rsidR="00BB0034" w:rsidRDefault="00BB0034" w:rsidP="00BB0034"/>
    <w:p w14:paraId="6444C5FF" w14:textId="77777777" w:rsidR="00AD2017" w:rsidRDefault="00AD2017"/>
    <w:sectPr w:rsidR="00AD2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B913" w14:textId="77777777" w:rsidR="003F00C9" w:rsidRDefault="003F00C9" w:rsidP="00BB0034">
      <w:pPr>
        <w:spacing w:after="0" w:line="240" w:lineRule="auto"/>
      </w:pPr>
      <w:r>
        <w:separator/>
      </w:r>
    </w:p>
  </w:endnote>
  <w:endnote w:type="continuationSeparator" w:id="0">
    <w:p w14:paraId="597C793F" w14:textId="77777777" w:rsidR="003F00C9" w:rsidRDefault="003F00C9" w:rsidP="00BB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19DB" w14:textId="2609D3CE" w:rsidR="00490956" w:rsidRPr="00490956" w:rsidRDefault="00490956">
    <w:pPr>
      <w:pStyle w:val="Footer"/>
      <w:rPr>
        <w:rFonts w:cstheme="minorHAnsi"/>
        <w:b/>
        <w:bCs/>
        <w:sz w:val="18"/>
        <w:szCs w:val="18"/>
      </w:rPr>
    </w:pPr>
    <w:r w:rsidRPr="00490956">
      <w:rPr>
        <w:rFonts w:cstheme="minorHAnsi"/>
        <w:b/>
        <w:bCs/>
        <w:noProof/>
        <w:sz w:val="18"/>
        <w:szCs w:val="18"/>
      </w:rPr>
      <mc:AlternateContent>
        <mc:Choice Requires="wps">
          <w:drawing>
            <wp:anchor distT="0" distB="0" distL="114300" distR="114300" simplePos="0" relativeHeight="251660288" behindDoc="0" locked="0" layoutInCell="1" allowOverlap="1" wp14:anchorId="18729764" wp14:editId="7AD2C798">
              <wp:simplePos x="0" y="0"/>
              <wp:positionH relativeFrom="column">
                <wp:posOffset>-24765</wp:posOffset>
              </wp:positionH>
              <wp:positionV relativeFrom="paragraph">
                <wp:posOffset>-42545</wp:posOffset>
              </wp:positionV>
              <wp:extent cx="5810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FD385"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3.35pt" to="45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" strokecolor="black [3213]" strokeweight=".5pt">
              <v:stroke joinstyle="miter"/>
            </v:line>
          </w:pict>
        </mc:Fallback>
      </mc:AlternateContent>
    </w:r>
    <w:r w:rsidRPr="00DD7B41">
      <w:rPr>
        <w:rFonts w:cstheme="minorHAnsi"/>
        <w:b/>
        <w:bCs/>
        <w:sz w:val="18"/>
        <w:szCs w:val="18"/>
      </w:rPr>
      <w:t>Office of the Commonwealth Ombudsman</w:t>
    </w:r>
    <w:r w:rsidRPr="00DD7B41">
      <w:rPr>
        <w:b/>
        <w:bCs/>
        <w:sz w:val="18"/>
        <w:szCs w:val="18"/>
      </w:rPr>
      <w:tab/>
    </w:r>
    <w:r>
      <w:rPr>
        <w:b/>
        <w:bCs/>
        <w:sz w:val="18"/>
        <w:szCs w:val="18"/>
      </w:rPr>
      <w:tab/>
    </w:r>
    <w:r w:rsidRPr="00DD7B41">
      <w:rPr>
        <w:b/>
        <w:bCs/>
        <w:sz w:val="18"/>
        <w:szCs w:val="18"/>
      </w:rPr>
      <w:t xml:space="preserve">Page </w:t>
    </w:r>
    <w:r w:rsidRPr="00DD7B41">
      <w:rPr>
        <w:b/>
        <w:bCs/>
        <w:sz w:val="18"/>
        <w:szCs w:val="18"/>
      </w:rPr>
      <w:fldChar w:fldCharType="begin"/>
    </w:r>
    <w:r w:rsidRPr="00DD7B41">
      <w:rPr>
        <w:b/>
        <w:bCs/>
        <w:sz w:val="18"/>
        <w:szCs w:val="18"/>
      </w:rPr>
      <w:instrText xml:space="preserve"> PAGE </w:instrText>
    </w:r>
    <w:r w:rsidRPr="00DD7B41">
      <w:rPr>
        <w:b/>
        <w:bCs/>
        <w:sz w:val="18"/>
        <w:szCs w:val="18"/>
      </w:rPr>
      <w:fldChar w:fldCharType="separate"/>
    </w:r>
    <w:r>
      <w:rPr>
        <w:b/>
        <w:bCs/>
        <w:sz w:val="18"/>
        <w:szCs w:val="18"/>
      </w:rPr>
      <w:t>3</w:t>
    </w:r>
    <w:r w:rsidRPr="00DD7B41">
      <w:rPr>
        <w:b/>
        <w:bCs/>
        <w:sz w:val="18"/>
        <w:szCs w:val="18"/>
      </w:rPr>
      <w:fldChar w:fldCharType="end"/>
    </w:r>
    <w:r w:rsidRPr="00DD7B41">
      <w:rPr>
        <w:b/>
        <w:bCs/>
        <w:sz w:val="18"/>
        <w:szCs w:val="18"/>
      </w:rPr>
      <w:t xml:space="preserve"> of </w:t>
    </w:r>
    <w:r w:rsidRPr="00DD7B41">
      <w:rPr>
        <w:b/>
        <w:bCs/>
        <w:sz w:val="18"/>
        <w:szCs w:val="18"/>
      </w:rPr>
      <w:fldChar w:fldCharType="begin"/>
    </w:r>
    <w:r w:rsidRPr="00DD7B41">
      <w:rPr>
        <w:b/>
        <w:bCs/>
        <w:sz w:val="18"/>
        <w:szCs w:val="18"/>
      </w:rPr>
      <w:instrText xml:space="preserve"> NUMPAGES  </w:instrText>
    </w:r>
    <w:r w:rsidRPr="00DD7B41">
      <w:rPr>
        <w:b/>
        <w:bCs/>
        <w:sz w:val="18"/>
        <w:szCs w:val="18"/>
      </w:rPr>
      <w:fldChar w:fldCharType="separate"/>
    </w:r>
    <w:r>
      <w:rPr>
        <w:b/>
        <w:bCs/>
        <w:sz w:val="18"/>
        <w:szCs w:val="18"/>
      </w:rPr>
      <w:t>27</w:t>
    </w:r>
    <w:r w:rsidRPr="00DD7B41">
      <w:rPr>
        <w:b/>
        <w:bCs/>
        <w:sz w:val="18"/>
        <w:szCs w:val="18"/>
      </w:rPr>
      <w:fldChar w:fldCharType="end"/>
    </w:r>
    <w:r w:rsidRPr="00DD7B41">
      <w:rPr>
        <w:b/>
        <w:bCs/>
        <w:sz w:val="18"/>
        <w:szCs w:val="18"/>
      </w:rPr>
      <w:br/>
    </w:r>
    <w:r w:rsidRPr="00490956">
      <w:rPr>
        <w:rFonts w:cstheme="minorHAnsi"/>
        <w:b/>
        <w:bCs/>
        <w:sz w:val="18"/>
        <w:szCs w:val="18"/>
      </w:rPr>
      <w:t>Reporting Abuse in Defence Form (RP)</w:t>
    </w:r>
    <w:r>
      <w:rPr>
        <w:rFonts w:cstheme="minorHAnsi"/>
        <w:b/>
        <w:bCs/>
        <w:sz w:val="18"/>
        <w:szCs w:val="18"/>
      </w:rPr>
      <w:tab/>
    </w:r>
    <w:r>
      <w:rPr>
        <w:rFonts w:cstheme="minorHAnsi"/>
        <w:b/>
        <w:bCs/>
        <w:sz w:val="18"/>
        <w:szCs w:val="18"/>
      </w:rPr>
      <w:tab/>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F6F0" w14:textId="77777777" w:rsidR="003F00C9" w:rsidRDefault="003F00C9" w:rsidP="00BB0034">
      <w:pPr>
        <w:spacing w:after="0" w:line="240" w:lineRule="auto"/>
      </w:pPr>
      <w:r>
        <w:separator/>
      </w:r>
    </w:p>
  </w:footnote>
  <w:footnote w:type="continuationSeparator" w:id="0">
    <w:p w14:paraId="0DBB9D63" w14:textId="77777777" w:rsidR="003F00C9" w:rsidRDefault="003F00C9" w:rsidP="00BB0034">
      <w:pPr>
        <w:spacing w:after="0" w:line="240" w:lineRule="auto"/>
      </w:pPr>
      <w:r>
        <w:continuationSeparator/>
      </w:r>
    </w:p>
  </w:footnote>
  <w:footnote w:id="1">
    <w:p w14:paraId="02CD6BD3" w14:textId="6A04FD59" w:rsidR="00BB0034" w:rsidRDefault="00BB0034" w:rsidP="00BB0034">
      <w:pPr>
        <w:pStyle w:val="footnotedescription"/>
        <w:spacing w:after="473" w:line="259" w:lineRule="auto"/>
        <w:ind w:right="22"/>
      </w:pPr>
      <w:r>
        <w:rPr>
          <w:rStyle w:val="footnotemark"/>
        </w:rPr>
        <w:footnoteRef/>
      </w:r>
      <w:r>
        <w:t xml:space="preserve"> </w:t>
      </w:r>
      <w:r>
        <w:rPr>
          <w:color w:val="000000"/>
          <w:sz w:val="20"/>
        </w:rPr>
        <w:t xml:space="preserve">You can nominate an authorised representative to act on your behalf, this may be, for example, a family member or advocate. This requires you to complete the Permission for another person to act on my behalf form on page </w:t>
      </w:r>
      <w:r w:rsidR="00ED0D5A">
        <w:rPr>
          <w:color w:val="000000"/>
          <w:sz w:val="20"/>
        </w:rPr>
        <w:t>28</w:t>
      </w:r>
      <w:r>
        <w:rPr>
          <w:color w:val="000000"/>
          <w:sz w:val="20"/>
        </w:rPr>
        <w:t>.</w:t>
      </w:r>
      <w:r>
        <w:rPr>
          <w:rFonts w:ascii="Times New Roman" w:eastAsia="Times New Roman" w:hAnsi="Times New Roman" w:cs="Times New Roman"/>
          <w:color w:val="000000"/>
          <w:sz w:val="20"/>
        </w:rPr>
        <w:t xml:space="preserve"> </w:t>
      </w:r>
    </w:p>
    <w:p w14:paraId="1DAE30D5" w14:textId="77777777" w:rsidR="00BB0034" w:rsidRDefault="00BB0034" w:rsidP="00BB0034">
      <w:pPr>
        <w:pStyle w:val="footnotedescription"/>
        <w:spacing w:after="0"/>
        <w:ind w:right="60"/>
        <w:jc w:val="center"/>
      </w:pPr>
      <w:r>
        <w:rPr>
          <w:color w:val="163072"/>
          <w:sz w:val="16"/>
        </w:rPr>
        <w:t>GPO Box 442, Canberra ACT 2601 ▪ Phone 1300 395 776 ▪ ombudsman.gov.au</w:t>
      </w:r>
      <w:r>
        <w:rPr>
          <w:rFonts w:ascii="Times New Roman" w:eastAsia="Times New Roman" w:hAnsi="Times New Roman" w:cs="Times New Roman"/>
          <w:color w:val="000000"/>
          <w:sz w:val="16"/>
        </w:rPr>
        <w:t xml:space="preserve"> </w:t>
      </w:r>
    </w:p>
  </w:footnote>
  <w:footnote w:id="2">
    <w:p w14:paraId="3E94112E" w14:textId="620F593B" w:rsidR="00BB0034" w:rsidRDefault="00BB0034" w:rsidP="00BB0034">
      <w:pPr>
        <w:pStyle w:val="footnotedescription"/>
        <w:spacing w:after="0"/>
        <w:rPr>
          <w:color w:val="000000"/>
          <w:sz w:val="20"/>
        </w:rPr>
      </w:pPr>
      <w:r>
        <w:rPr>
          <w:rStyle w:val="footnotemark"/>
        </w:rPr>
        <w:footnoteRef/>
      </w:r>
      <w:r>
        <w:t xml:space="preserve"> </w:t>
      </w:r>
      <w:r>
        <w:rPr>
          <w:color w:val="000000"/>
        </w:rPr>
        <w:t>A referee for this purpose, is someone who can confirm/verify who you are.</w:t>
      </w:r>
      <w:r>
        <w:rPr>
          <w:color w:val="000000"/>
          <w:sz w:val="20"/>
        </w:rPr>
        <w:t xml:space="preserve"> </w:t>
      </w:r>
    </w:p>
    <w:p w14:paraId="01DF0CA5" w14:textId="77777777" w:rsidR="00490956" w:rsidRPr="00490956" w:rsidRDefault="00490956" w:rsidP="00490956">
      <w:pPr>
        <w:rPr>
          <w:lang w:eastAsia="en-AU"/>
        </w:rPr>
      </w:pPr>
    </w:p>
  </w:footnote>
  <w:footnote w:id="3">
    <w:p w14:paraId="5163EC39" w14:textId="551A04B1" w:rsidR="00BB0034" w:rsidRPr="00691D60" w:rsidRDefault="00BB0034" w:rsidP="00BB0034">
      <w:pPr>
        <w:pStyle w:val="footnotedescription"/>
        <w:spacing w:line="242" w:lineRule="auto"/>
        <w:rPr>
          <w:color w:val="000000"/>
        </w:rPr>
      </w:pPr>
      <w:r>
        <w:rPr>
          <w:rStyle w:val="footnotemark"/>
        </w:rPr>
        <w:footnoteRef/>
      </w:r>
      <w:r>
        <w:t xml:space="preserve"> </w:t>
      </w:r>
      <w:r>
        <w:rPr>
          <w:color w:val="000000"/>
        </w:rPr>
        <w:t>For detailed information about a Restorative Engagement Conference, see</w:t>
      </w:r>
      <w:r w:rsidR="00691D60">
        <w:rPr>
          <w:color w:val="000000"/>
        </w:rPr>
        <w:t xml:space="preserve">: </w:t>
      </w:r>
      <w:hyperlink r:id="rId1" w:history="1">
        <w:r w:rsidR="00691D60" w:rsidRPr="00197529">
          <w:rPr>
            <w:rStyle w:val="Hyperlink"/>
          </w:rPr>
          <w:t>https://www.ombudsman.gov.au/complaints/defence-force-complaints/reporting-abuse</w:t>
        </w:r>
      </w:hyperlink>
      <w:r w:rsidR="00691D60">
        <w:rPr>
          <w:color w:val="000000"/>
        </w:rPr>
        <w:t xml:space="preserve"> </w:t>
      </w:r>
    </w:p>
    <w:p w14:paraId="016A30BC" w14:textId="77777777" w:rsidR="00BB0034" w:rsidRDefault="00BB0034" w:rsidP="00BB0034">
      <w:pPr>
        <w:pStyle w:val="footnotedescription"/>
        <w:spacing w:after="0"/>
      </w:pPr>
      <w:r>
        <w:rPr>
          <w:rFonts w:ascii="Times New Roman" w:eastAsia="Times New Roman" w:hAnsi="Times New Roman" w:cs="Times New Roman"/>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CB" w14:textId="21FBE6CE" w:rsidR="00490956" w:rsidRDefault="00490956" w:rsidP="004909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6E1" w14:textId="57D23118" w:rsidR="00490956" w:rsidRDefault="00490956">
    <w:pPr>
      <w:pStyle w:val="Header"/>
    </w:pPr>
    <w:r w:rsidRPr="00972AEA">
      <w:rPr>
        <w:rFonts w:ascii="Calibri" w:hAnsi="Calibri" w:cs="Arial"/>
        <w:b/>
        <w:bCs/>
        <w:noProof/>
        <w:sz w:val="17"/>
        <w:lang w:eastAsia="en-AU"/>
      </w:rPr>
      <w:drawing>
        <wp:anchor distT="0" distB="0" distL="114300" distR="114300" simplePos="0" relativeHeight="251659264" behindDoc="1" locked="0" layoutInCell="1" allowOverlap="1" wp14:anchorId="35B251C4" wp14:editId="2BABAA9D">
          <wp:simplePos x="0" y="0"/>
          <wp:positionH relativeFrom="column">
            <wp:posOffset>4090035</wp:posOffset>
          </wp:positionH>
          <wp:positionV relativeFrom="paragraph">
            <wp:posOffset>-187325</wp:posOffset>
          </wp:positionV>
          <wp:extent cx="2159635" cy="432435"/>
          <wp:effectExtent l="0" t="0" r="0" b="5715"/>
          <wp:wrapSquare wrapText="bothSides"/>
          <wp:docPr id="6" name="Picture 6" descr="Commonwealth Ombudsman logo. "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_logo_sml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432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8F1"/>
    <w:multiLevelType w:val="hybridMultilevel"/>
    <w:tmpl w:val="A606AD32"/>
    <w:lvl w:ilvl="0" w:tplc="0C090001">
      <w:start w:val="1"/>
      <w:numFmt w:val="bullet"/>
      <w:lvlText w:val=""/>
      <w:lvlJc w:val="left"/>
      <w:pPr>
        <w:ind w:left="9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FFFFFFFF">
      <w:start w:val="1"/>
      <w:numFmt w:val="bullet"/>
      <w:lvlText w:val="o"/>
      <w:lvlJc w:val="left"/>
      <w:pPr>
        <w:ind w:left="16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FFFFFFF">
      <w:start w:val="1"/>
      <w:numFmt w:val="bullet"/>
      <w:lvlText w:val="▪"/>
      <w:lvlJc w:val="left"/>
      <w:pPr>
        <w:ind w:left="23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FFFFFFF">
      <w:start w:val="1"/>
      <w:numFmt w:val="bullet"/>
      <w:lvlText w:val="•"/>
      <w:lvlJc w:val="left"/>
      <w:pPr>
        <w:ind w:left="3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FFFFFF">
      <w:start w:val="1"/>
      <w:numFmt w:val="bullet"/>
      <w:lvlText w:val="o"/>
      <w:lvlJc w:val="left"/>
      <w:pPr>
        <w:ind w:left="37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FFFFFFF">
      <w:start w:val="1"/>
      <w:numFmt w:val="bullet"/>
      <w:lvlText w:val="▪"/>
      <w:lvlJc w:val="left"/>
      <w:pPr>
        <w:ind w:left="45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FFFFFFF">
      <w:start w:val="1"/>
      <w:numFmt w:val="bullet"/>
      <w:lvlText w:val="•"/>
      <w:lvlJc w:val="left"/>
      <w:pPr>
        <w:ind w:left="52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FFFFFFF">
      <w:start w:val="1"/>
      <w:numFmt w:val="bullet"/>
      <w:lvlText w:val="o"/>
      <w:lvlJc w:val="left"/>
      <w:pPr>
        <w:ind w:left="59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FFFFFFF">
      <w:start w:val="1"/>
      <w:numFmt w:val="bullet"/>
      <w:lvlText w:val="▪"/>
      <w:lvlJc w:val="left"/>
      <w:pPr>
        <w:ind w:left="66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141C46"/>
    <w:multiLevelType w:val="hybridMultilevel"/>
    <w:tmpl w:val="AA3A1092"/>
    <w:lvl w:ilvl="0" w:tplc="FDAA1EC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309EE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596E80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7503B1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9122F3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A0A14A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1A10C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AE215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C62884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18F66A3"/>
    <w:multiLevelType w:val="hybridMultilevel"/>
    <w:tmpl w:val="16285B14"/>
    <w:lvl w:ilvl="0" w:tplc="700E65EC">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64504B"/>
    <w:multiLevelType w:val="hybridMultilevel"/>
    <w:tmpl w:val="125CBE3E"/>
    <w:lvl w:ilvl="0" w:tplc="DCCCF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FE84A84C">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97AA8C8">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66417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99049A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A7C8502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AFAC0C9C">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210ACD1E">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AE7ECD4E">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4" w15:restartNumberingAfterBreak="0">
    <w:nsid w:val="12BE475F"/>
    <w:multiLevelType w:val="hybridMultilevel"/>
    <w:tmpl w:val="903CB010"/>
    <w:lvl w:ilvl="0" w:tplc="D0FABA2C">
      <w:start w:val="1"/>
      <w:numFmt w:val="decimal"/>
      <w:lvlText w:val="(%1)"/>
      <w:lvlJc w:val="left"/>
      <w:pPr>
        <w:ind w:left="92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995C0ADC">
      <w:start w:val="1"/>
      <w:numFmt w:val="lowerLetter"/>
      <w:lvlText w:val="%2)"/>
      <w:lvlJc w:val="left"/>
      <w:pPr>
        <w:ind w:left="198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DC219F6">
      <w:start w:val="1"/>
      <w:numFmt w:val="lowerRoman"/>
      <w:lvlText w:val="%3."/>
      <w:lvlJc w:val="left"/>
      <w:pPr>
        <w:ind w:left="2903"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E72E91C">
      <w:start w:val="1"/>
      <w:numFmt w:val="decimal"/>
      <w:lvlText w:val="%4"/>
      <w:lvlJc w:val="left"/>
      <w:pPr>
        <w:ind w:left="27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55041E6">
      <w:start w:val="1"/>
      <w:numFmt w:val="lowerLetter"/>
      <w:lvlText w:val="%5"/>
      <w:lvlJc w:val="left"/>
      <w:pPr>
        <w:ind w:left="349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921CD460">
      <w:start w:val="1"/>
      <w:numFmt w:val="lowerRoman"/>
      <w:lvlText w:val="%6"/>
      <w:lvlJc w:val="left"/>
      <w:pPr>
        <w:ind w:left="421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2D64E6C">
      <w:start w:val="1"/>
      <w:numFmt w:val="decimal"/>
      <w:lvlText w:val="%7"/>
      <w:lvlJc w:val="left"/>
      <w:pPr>
        <w:ind w:left="493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269586">
      <w:start w:val="1"/>
      <w:numFmt w:val="lowerLetter"/>
      <w:lvlText w:val="%8"/>
      <w:lvlJc w:val="left"/>
      <w:pPr>
        <w:ind w:left="565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77C8776">
      <w:start w:val="1"/>
      <w:numFmt w:val="lowerRoman"/>
      <w:lvlText w:val="%9"/>
      <w:lvlJc w:val="left"/>
      <w:pPr>
        <w:ind w:left="63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5" w15:restartNumberingAfterBreak="0">
    <w:nsid w:val="140F314E"/>
    <w:multiLevelType w:val="hybridMultilevel"/>
    <w:tmpl w:val="7D3872CE"/>
    <w:lvl w:ilvl="0" w:tplc="E7ECD81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A43C2848">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C5F620C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4281D24">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946C668">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40944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C1832D8">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74046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A56D1B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6" w15:restartNumberingAfterBreak="0">
    <w:nsid w:val="159C3BE1"/>
    <w:multiLevelType w:val="hybridMultilevel"/>
    <w:tmpl w:val="AB764B14"/>
    <w:lvl w:ilvl="0" w:tplc="CF0C870C">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6F42C0FA">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E6FAA694">
      <w:numFmt w:val="bullet"/>
      <w:lvlText w:val="•"/>
      <w:lvlJc w:val="left"/>
      <w:pPr>
        <w:ind w:left="2513" w:hanging="361"/>
      </w:pPr>
      <w:rPr>
        <w:lang w:val="en-AU" w:eastAsia="en-US" w:bidi="ar-SA"/>
      </w:rPr>
    </w:lvl>
    <w:lvl w:ilvl="3" w:tplc="2BF0EB18">
      <w:numFmt w:val="bullet"/>
      <w:lvlText w:val="•"/>
      <w:lvlJc w:val="left"/>
      <w:pPr>
        <w:ind w:left="3226" w:hanging="361"/>
      </w:pPr>
      <w:rPr>
        <w:lang w:val="en-AU" w:eastAsia="en-US" w:bidi="ar-SA"/>
      </w:rPr>
    </w:lvl>
    <w:lvl w:ilvl="4" w:tplc="A05A3770">
      <w:numFmt w:val="bullet"/>
      <w:lvlText w:val="•"/>
      <w:lvlJc w:val="left"/>
      <w:pPr>
        <w:ind w:left="3939" w:hanging="361"/>
      </w:pPr>
      <w:rPr>
        <w:lang w:val="en-AU" w:eastAsia="en-US" w:bidi="ar-SA"/>
      </w:rPr>
    </w:lvl>
    <w:lvl w:ilvl="5" w:tplc="0D92EE86">
      <w:numFmt w:val="bullet"/>
      <w:lvlText w:val="•"/>
      <w:lvlJc w:val="left"/>
      <w:pPr>
        <w:ind w:left="4653" w:hanging="361"/>
      </w:pPr>
      <w:rPr>
        <w:lang w:val="en-AU" w:eastAsia="en-US" w:bidi="ar-SA"/>
      </w:rPr>
    </w:lvl>
    <w:lvl w:ilvl="6" w:tplc="4D7C2804">
      <w:numFmt w:val="bullet"/>
      <w:lvlText w:val="•"/>
      <w:lvlJc w:val="left"/>
      <w:pPr>
        <w:ind w:left="5366" w:hanging="361"/>
      </w:pPr>
      <w:rPr>
        <w:lang w:val="en-AU" w:eastAsia="en-US" w:bidi="ar-SA"/>
      </w:rPr>
    </w:lvl>
    <w:lvl w:ilvl="7" w:tplc="A94C6842">
      <w:numFmt w:val="bullet"/>
      <w:lvlText w:val="•"/>
      <w:lvlJc w:val="left"/>
      <w:pPr>
        <w:ind w:left="6079" w:hanging="361"/>
      </w:pPr>
      <w:rPr>
        <w:lang w:val="en-AU" w:eastAsia="en-US" w:bidi="ar-SA"/>
      </w:rPr>
    </w:lvl>
    <w:lvl w:ilvl="8" w:tplc="1D7EE082">
      <w:numFmt w:val="bullet"/>
      <w:lvlText w:val="•"/>
      <w:lvlJc w:val="left"/>
      <w:pPr>
        <w:ind w:left="6792" w:hanging="361"/>
      </w:pPr>
      <w:rPr>
        <w:lang w:val="en-AU" w:eastAsia="en-US" w:bidi="ar-SA"/>
      </w:rPr>
    </w:lvl>
  </w:abstractNum>
  <w:abstractNum w:abstractNumId="7" w15:restartNumberingAfterBreak="0">
    <w:nsid w:val="1B332B1D"/>
    <w:multiLevelType w:val="hybridMultilevel"/>
    <w:tmpl w:val="862268AE"/>
    <w:lvl w:ilvl="0" w:tplc="78E6A14A">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9A0B6F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2522D13E">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B2422B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2CA6239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480EC06">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5ABC392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4CD6FD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86DC3974">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8" w15:restartNumberingAfterBreak="0">
    <w:nsid w:val="1EA72190"/>
    <w:multiLevelType w:val="hybridMultilevel"/>
    <w:tmpl w:val="70447A70"/>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9" w15:restartNumberingAfterBreak="0">
    <w:nsid w:val="2B5926BF"/>
    <w:multiLevelType w:val="hybridMultilevel"/>
    <w:tmpl w:val="5C743176"/>
    <w:lvl w:ilvl="0" w:tplc="FA38ED1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863FE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A726C6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2A6D5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256A06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F9C3A3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3582BC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576C4C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722FC8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30992D56"/>
    <w:multiLevelType w:val="hybridMultilevel"/>
    <w:tmpl w:val="EBC45C76"/>
    <w:lvl w:ilvl="0" w:tplc="94201CA2">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CF78A9B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044FA5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1984336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3521840">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8E6EA7B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E56E674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1982AB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4BFC7C36">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1" w15:restartNumberingAfterBreak="0">
    <w:nsid w:val="317B6A45"/>
    <w:multiLevelType w:val="hybridMultilevel"/>
    <w:tmpl w:val="6BA86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9F5B50"/>
    <w:multiLevelType w:val="hybridMultilevel"/>
    <w:tmpl w:val="C56E99C0"/>
    <w:lvl w:ilvl="0" w:tplc="3B327AB6">
      <w:start w:val="1"/>
      <w:numFmt w:val="decimal"/>
      <w:lvlText w:val="%1"/>
      <w:lvlJc w:val="left"/>
      <w:pPr>
        <w:ind w:left="1080" w:firstLine="0"/>
      </w:pPr>
      <w:rPr>
        <w:rFonts w:ascii="Calibri" w:eastAsia="Calibri" w:hAnsi="Calibri" w:cs="Calibri" w:hint="default"/>
        <w:b w:val="0"/>
        <w:i/>
        <w:iCs/>
        <w:strike w:val="0"/>
        <w:dstrike w:val="0"/>
        <w:color w:val="000000"/>
        <w:sz w:val="14"/>
        <w:szCs w:val="14"/>
        <w:u w:val="none" w:color="000000"/>
        <w:effect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72106"/>
    <w:multiLevelType w:val="hybridMultilevel"/>
    <w:tmpl w:val="2A962CC2"/>
    <w:lvl w:ilvl="0" w:tplc="6D1657C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CDE0B8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6EC8A6C">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C13ED9E8">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038FBB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FA6B2F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6E5A0E54">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14AB5A6">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7EE285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4" w15:restartNumberingAfterBreak="0">
    <w:nsid w:val="32FA6A0B"/>
    <w:multiLevelType w:val="hybridMultilevel"/>
    <w:tmpl w:val="9AD8D29E"/>
    <w:lvl w:ilvl="0" w:tplc="FFFFFFFF">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18D4CB78">
      <w:start w:val="1"/>
      <w:numFmt w:val="bullet"/>
      <w:lvlText w:val="-"/>
      <w:lvlJc w:val="left"/>
      <w:pPr>
        <w:ind w:left="1791" w:hanging="360"/>
      </w:pPr>
      <w:rPr>
        <w:rFonts w:ascii="Calibri" w:eastAsia="Calibri" w:hAnsi="Calibri" w:cs="Calibri" w:hint="default"/>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15" w15:restartNumberingAfterBreak="0">
    <w:nsid w:val="37E34CE1"/>
    <w:multiLevelType w:val="hybridMultilevel"/>
    <w:tmpl w:val="38CE842E"/>
    <w:lvl w:ilvl="0" w:tplc="700E65E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1E4388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9019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822E69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3FA4BA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50748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F5C25C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D9850F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2B27FC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49C70F81"/>
    <w:multiLevelType w:val="hybridMultilevel"/>
    <w:tmpl w:val="363AB7E6"/>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AA563ED"/>
    <w:multiLevelType w:val="hybridMultilevel"/>
    <w:tmpl w:val="9BDA8500"/>
    <w:lvl w:ilvl="0" w:tplc="F7E25258">
      <w:start w:val="3"/>
      <w:numFmt w:val="decimal"/>
      <w:lvlText w:val="%1"/>
      <w:lvlJc w:val="left"/>
      <w:pPr>
        <w:ind w:left="1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1" w:tplc="8BB29152">
      <w:start w:val="1"/>
      <w:numFmt w:val="lowerLetter"/>
      <w:lvlText w:val="%2"/>
      <w:lvlJc w:val="left"/>
      <w:pPr>
        <w:ind w:left="10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2" w:tplc="589E0B1E">
      <w:start w:val="1"/>
      <w:numFmt w:val="lowerRoman"/>
      <w:lvlText w:val="%3"/>
      <w:lvlJc w:val="left"/>
      <w:pPr>
        <w:ind w:left="18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3" w:tplc="D25ED878">
      <w:start w:val="1"/>
      <w:numFmt w:val="decimal"/>
      <w:lvlText w:val="%4"/>
      <w:lvlJc w:val="left"/>
      <w:pPr>
        <w:ind w:left="25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4" w:tplc="042C7532">
      <w:start w:val="1"/>
      <w:numFmt w:val="lowerLetter"/>
      <w:lvlText w:val="%5"/>
      <w:lvlJc w:val="left"/>
      <w:pPr>
        <w:ind w:left="324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5" w:tplc="58AE6FB6">
      <w:start w:val="1"/>
      <w:numFmt w:val="lowerRoman"/>
      <w:lvlText w:val="%6"/>
      <w:lvlJc w:val="left"/>
      <w:pPr>
        <w:ind w:left="396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6" w:tplc="FD0679FA">
      <w:start w:val="1"/>
      <w:numFmt w:val="decimal"/>
      <w:lvlText w:val="%7"/>
      <w:lvlJc w:val="left"/>
      <w:pPr>
        <w:ind w:left="46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7" w:tplc="0010CFEC">
      <w:start w:val="1"/>
      <w:numFmt w:val="lowerLetter"/>
      <w:lvlText w:val="%8"/>
      <w:lvlJc w:val="left"/>
      <w:pPr>
        <w:ind w:left="54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8" w:tplc="49327AD2">
      <w:start w:val="1"/>
      <w:numFmt w:val="lowerRoman"/>
      <w:lvlText w:val="%9"/>
      <w:lvlJc w:val="left"/>
      <w:pPr>
        <w:ind w:left="61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abstractNum>
  <w:abstractNum w:abstractNumId="22" w15:restartNumberingAfterBreak="0">
    <w:nsid w:val="4BC0504C"/>
    <w:multiLevelType w:val="hybridMultilevel"/>
    <w:tmpl w:val="67C449AA"/>
    <w:lvl w:ilvl="0" w:tplc="7464A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B3EB980">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BAEFC2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3DC189E">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C86C8FEE">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62E36C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B94AFD6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666CA1A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2AC8B8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3" w15:restartNumberingAfterBreak="0">
    <w:nsid w:val="503846C1"/>
    <w:multiLevelType w:val="hybridMultilevel"/>
    <w:tmpl w:val="226E5C3E"/>
    <w:lvl w:ilvl="0" w:tplc="17B870EC">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D487244">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A1622FC">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7CCB044">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D6D2D264">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CBC01982">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F70B96E">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178D5B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F5B0F544">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4C83551"/>
    <w:multiLevelType w:val="hybridMultilevel"/>
    <w:tmpl w:val="81249FDA"/>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5" w15:restartNumberingAfterBreak="0">
    <w:nsid w:val="578B256D"/>
    <w:multiLevelType w:val="hybridMultilevel"/>
    <w:tmpl w:val="E41ED568"/>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6" w15:restartNumberingAfterBreak="0">
    <w:nsid w:val="580A4AD8"/>
    <w:multiLevelType w:val="hybridMultilevel"/>
    <w:tmpl w:val="F932A526"/>
    <w:lvl w:ilvl="0" w:tplc="404ADDDE">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5F42A8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77C07E40">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D44AB33C">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22609D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EC4A5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3B627E1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907942">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67848FF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7" w15:restartNumberingAfterBreak="0">
    <w:nsid w:val="62E3699E"/>
    <w:multiLevelType w:val="hybridMultilevel"/>
    <w:tmpl w:val="3EB65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A9A5DF9"/>
    <w:multiLevelType w:val="hybridMultilevel"/>
    <w:tmpl w:val="C726B058"/>
    <w:lvl w:ilvl="0" w:tplc="AE2C54A6">
      <w:start w:val="1"/>
      <w:numFmt w:val="bullet"/>
      <w:lvlText w:val="•"/>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468E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73CCC5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AFC00F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F4CEC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0A262B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CC40ED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869E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348134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B834A0A"/>
    <w:multiLevelType w:val="hybridMultilevel"/>
    <w:tmpl w:val="DBB09E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7CDA787C"/>
    <w:multiLevelType w:val="hybridMultilevel"/>
    <w:tmpl w:val="06CE76DA"/>
    <w:lvl w:ilvl="0" w:tplc="29806ECC">
      <w:start w:val="1"/>
      <w:numFmt w:val="lowerLetter"/>
      <w:lvlText w:val="%1."/>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80BE3A">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9DA5C06">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6EA8190">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02827A">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5905F9A">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4D20B80">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4A3CC8">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7C4DE5E">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641765900">
    <w:abstractNumId w:val="15"/>
  </w:num>
  <w:num w:numId="2" w16cid:durableId="1496342447">
    <w:abstractNumId w:val="15"/>
  </w:num>
  <w:num w:numId="3" w16cid:durableId="1174951035">
    <w:abstractNumId w:val="32"/>
  </w:num>
  <w:num w:numId="4" w16cid:durableId="10186567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981408">
    <w:abstractNumId w:val="9"/>
  </w:num>
  <w:num w:numId="6" w16cid:durableId="1987784756">
    <w:abstractNumId w:val="9"/>
  </w:num>
  <w:num w:numId="7" w16cid:durableId="1320888477">
    <w:abstractNumId w:val="27"/>
  </w:num>
  <w:num w:numId="8" w16cid:durableId="1289318677">
    <w:abstractNumId w:val="27"/>
  </w:num>
  <w:num w:numId="9" w16cid:durableId="811018282">
    <w:abstractNumId w:val="23"/>
  </w:num>
  <w:num w:numId="10" w16cid:durableId="21902745">
    <w:abstractNumId w:val="23"/>
  </w:num>
  <w:num w:numId="11" w16cid:durableId="1534073661">
    <w:abstractNumId w:val="28"/>
  </w:num>
  <w:num w:numId="12" w16cid:durableId="1052771779">
    <w:abstractNumId w:val="28"/>
  </w:num>
  <w:num w:numId="13" w16cid:durableId="1353536625">
    <w:abstractNumId w:val="1"/>
  </w:num>
  <w:num w:numId="14" w16cid:durableId="1575432269">
    <w:abstractNumId w:val="1"/>
  </w:num>
  <w:num w:numId="15" w16cid:durableId="1203863350">
    <w:abstractNumId w:val="21"/>
  </w:num>
  <w:num w:numId="16" w16cid:durableId="123601018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182008">
    <w:abstractNumId w:val="4"/>
  </w:num>
  <w:num w:numId="18" w16cid:durableId="125478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057168">
    <w:abstractNumId w:val="13"/>
  </w:num>
  <w:num w:numId="20" w16cid:durableId="593124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7662194">
    <w:abstractNumId w:val="5"/>
  </w:num>
  <w:num w:numId="22" w16cid:durableId="2006080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783578">
    <w:abstractNumId w:val="7"/>
  </w:num>
  <w:num w:numId="24" w16cid:durableId="549728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21023">
    <w:abstractNumId w:val="22"/>
  </w:num>
  <w:num w:numId="26" w16cid:durableId="1063917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605546">
    <w:abstractNumId w:val="3"/>
  </w:num>
  <w:num w:numId="28" w16cid:durableId="380636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8491516">
    <w:abstractNumId w:val="26"/>
  </w:num>
  <w:num w:numId="30" w16cid:durableId="866985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03961">
    <w:abstractNumId w:val="10"/>
  </w:num>
  <w:num w:numId="32" w16cid:durableId="1234506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2748676">
    <w:abstractNumId w:val="6"/>
  </w:num>
  <w:num w:numId="34" w16cid:durableId="987053525">
    <w:abstractNumId w:val="0"/>
  </w:num>
  <w:num w:numId="35" w16cid:durableId="717825142">
    <w:abstractNumId w:val="29"/>
  </w:num>
  <w:num w:numId="36" w16cid:durableId="1904364195">
    <w:abstractNumId w:val="20"/>
  </w:num>
  <w:num w:numId="37" w16cid:durableId="188564198">
    <w:abstractNumId w:val="11"/>
  </w:num>
  <w:num w:numId="38" w16cid:durableId="1439107469">
    <w:abstractNumId w:val="6"/>
  </w:num>
  <w:num w:numId="39" w16cid:durableId="1876041956">
    <w:abstractNumId w:val="25"/>
  </w:num>
  <w:num w:numId="40" w16cid:durableId="628510079">
    <w:abstractNumId w:val="24"/>
  </w:num>
  <w:num w:numId="41" w16cid:durableId="995111543">
    <w:abstractNumId w:val="8"/>
  </w:num>
  <w:num w:numId="42" w16cid:durableId="913200330">
    <w:abstractNumId w:val="2"/>
  </w:num>
  <w:num w:numId="43" w16cid:durableId="61412958">
    <w:abstractNumId w:val="14"/>
  </w:num>
  <w:num w:numId="44" w16cid:durableId="331954464">
    <w:abstractNumId w:val="12"/>
  </w:num>
  <w:num w:numId="45" w16cid:durableId="844832139">
    <w:abstractNumId w:val="31"/>
  </w:num>
  <w:num w:numId="46" w16cid:durableId="524945239">
    <w:abstractNumId w:val="19"/>
  </w:num>
  <w:num w:numId="47" w16cid:durableId="1113672103">
    <w:abstractNumId w:val="16"/>
  </w:num>
  <w:num w:numId="48" w16cid:durableId="1190991100">
    <w:abstractNumId w:val="30"/>
  </w:num>
  <w:num w:numId="49" w16cid:durableId="747650652">
    <w:abstractNumId w:val="17"/>
  </w:num>
  <w:num w:numId="50" w16cid:durableId="359014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4"/>
    <w:rsid w:val="0003246F"/>
    <w:rsid w:val="00037C87"/>
    <w:rsid w:val="000C6434"/>
    <w:rsid w:val="0024412E"/>
    <w:rsid w:val="00252FCC"/>
    <w:rsid w:val="0027676C"/>
    <w:rsid w:val="00281668"/>
    <w:rsid w:val="002D6666"/>
    <w:rsid w:val="002F3EBF"/>
    <w:rsid w:val="00332F93"/>
    <w:rsid w:val="003A4FD0"/>
    <w:rsid w:val="003D53A1"/>
    <w:rsid w:val="003F00C9"/>
    <w:rsid w:val="003F642D"/>
    <w:rsid w:val="00490956"/>
    <w:rsid w:val="004B2183"/>
    <w:rsid w:val="00553F0A"/>
    <w:rsid w:val="005A7883"/>
    <w:rsid w:val="005D4A97"/>
    <w:rsid w:val="006112EB"/>
    <w:rsid w:val="006372D1"/>
    <w:rsid w:val="0065178D"/>
    <w:rsid w:val="00691D60"/>
    <w:rsid w:val="007127A9"/>
    <w:rsid w:val="00725AE1"/>
    <w:rsid w:val="007649BD"/>
    <w:rsid w:val="00787AA6"/>
    <w:rsid w:val="007D0818"/>
    <w:rsid w:val="0082236F"/>
    <w:rsid w:val="008720A7"/>
    <w:rsid w:val="00884F2E"/>
    <w:rsid w:val="00943460"/>
    <w:rsid w:val="00960866"/>
    <w:rsid w:val="00AD2017"/>
    <w:rsid w:val="00B347F8"/>
    <w:rsid w:val="00BA17E5"/>
    <w:rsid w:val="00BB0034"/>
    <w:rsid w:val="00D176DD"/>
    <w:rsid w:val="00D323F1"/>
    <w:rsid w:val="00DF36D5"/>
    <w:rsid w:val="00ED0D5A"/>
    <w:rsid w:val="00F85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D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A6"/>
    <w:pPr>
      <w:spacing w:line="256" w:lineRule="auto"/>
    </w:pPr>
  </w:style>
  <w:style w:type="paragraph" w:styleId="Heading1">
    <w:name w:val="heading 1"/>
    <w:basedOn w:val="Normal"/>
    <w:next w:val="Normal"/>
    <w:link w:val="Heading1Char"/>
    <w:uiPriority w:val="9"/>
    <w:qFormat/>
    <w:rsid w:val="00BB0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00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0034"/>
    <w:rPr>
      <w:color w:val="0563C1" w:themeColor="hyperlink"/>
      <w:u w:val="single"/>
    </w:rPr>
  </w:style>
  <w:style w:type="character" w:styleId="FollowedHyperlink">
    <w:name w:val="FollowedHyperlink"/>
    <w:basedOn w:val="DefaultParagraphFont"/>
    <w:uiPriority w:val="99"/>
    <w:semiHidden/>
    <w:unhideWhenUsed/>
    <w:rsid w:val="00BB0034"/>
    <w:rPr>
      <w:color w:val="954F72" w:themeColor="followedHyperlink"/>
      <w:u w:val="single"/>
    </w:rPr>
  </w:style>
  <w:style w:type="paragraph" w:customStyle="1" w:styleId="msonormal0">
    <w:name w:val="msonormal"/>
    <w:basedOn w:val="Normal"/>
    <w:rsid w:val="00BB00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B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34"/>
  </w:style>
  <w:style w:type="paragraph" w:styleId="Footer">
    <w:name w:val="footer"/>
    <w:basedOn w:val="Normal"/>
    <w:link w:val="FooterChar"/>
    <w:uiPriority w:val="99"/>
    <w:unhideWhenUsed/>
    <w:rsid w:val="00BB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4"/>
  </w:style>
  <w:style w:type="paragraph" w:styleId="ListParagraph">
    <w:name w:val="List Paragraph"/>
    <w:basedOn w:val="Normal"/>
    <w:uiPriority w:val="1"/>
    <w:qFormat/>
    <w:rsid w:val="00BB0034"/>
    <w:pPr>
      <w:ind w:left="720"/>
      <w:contextualSpacing/>
    </w:pPr>
  </w:style>
  <w:style w:type="character" w:customStyle="1" w:styleId="footnotedescriptionChar">
    <w:name w:val="footnote description Char"/>
    <w:link w:val="footnotedescription"/>
    <w:locked/>
    <w:rsid w:val="00BB0034"/>
    <w:rPr>
      <w:rFonts w:ascii="Calibri" w:eastAsia="Calibri" w:hAnsi="Calibri" w:cs="Calibri"/>
      <w:color w:val="0000FF"/>
      <w:sz w:val="18"/>
      <w:lang w:eastAsia="en-AU"/>
    </w:rPr>
  </w:style>
  <w:style w:type="paragraph" w:customStyle="1" w:styleId="footnotedescription">
    <w:name w:val="footnote description"/>
    <w:next w:val="Normal"/>
    <w:link w:val="footnotedescriptionChar"/>
    <w:rsid w:val="00BB0034"/>
    <w:pPr>
      <w:spacing w:after="7" w:line="256" w:lineRule="auto"/>
    </w:pPr>
    <w:rPr>
      <w:rFonts w:ascii="Calibri" w:eastAsia="Calibri" w:hAnsi="Calibri" w:cs="Calibri"/>
      <w:color w:val="0000FF"/>
      <w:sz w:val="18"/>
      <w:lang w:eastAsia="en-AU"/>
    </w:rPr>
  </w:style>
  <w:style w:type="character" w:styleId="IntenseEmphasis">
    <w:name w:val="Intense Emphasis"/>
    <w:basedOn w:val="DefaultParagraphFont"/>
    <w:uiPriority w:val="21"/>
    <w:qFormat/>
    <w:rsid w:val="00BB0034"/>
    <w:rPr>
      <w:i/>
      <w:iCs/>
      <w:color w:val="4472C4" w:themeColor="accent1"/>
    </w:rPr>
  </w:style>
  <w:style w:type="character" w:customStyle="1" w:styleId="footnotemark">
    <w:name w:val="footnote mark"/>
    <w:rsid w:val="00BB0034"/>
    <w:rPr>
      <w:rFonts w:ascii="Calibri" w:eastAsia="Calibri" w:hAnsi="Calibri" w:cs="Calibri" w:hint="default"/>
      <w:color w:val="000000"/>
      <w:sz w:val="16"/>
      <w:vertAlign w:val="superscript"/>
    </w:rPr>
  </w:style>
  <w:style w:type="table" w:customStyle="1" w:styleId="TableGrid">
    <w:name w:val="TableGrid"/>
    <w:rsid w:val="00BB0034"/>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90956"/>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49095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90956"/>
    <w:rPr>
      <w:vertAlign w:val="superscript"/>
    </w:rPr>
  </w:style>
  <w:style w:type="character" w:styleId="CommentReference">
    <w:name w:val="annotation reference"/>
    <w:basedOn w:val="DefaultParagraphFont"/>
    <w:uiPriority w:val="99"/>
    <w:semiHidden/>
    <w:unhideWhenUsed/>
    <w:rsid w:val="00490956"/>
    <w:rPr>
      <w:sz w:val="16"/>
      <w:szCs w:val="16"/>
    </w:rPr>
  </w:style>
  <w:style w:type="paragraph" w:styleId="CommentText">
    <w:name w:val="annotation text"/>
    <w:basedOn w:val="Normal"/>
    <w:link w:val="CommentTextChar"/>
    <w:uiPriority w:val="99"/>
    <w:unhideWhenUsed/>
    <w:rsid w:val="00490956"/>
    <w:pPr>
      <w:spacing w:line="240" w:lineRule="auto"/>
    </w:pPr>
    <w:rPr>
      <w:sz w:val="20"/>
      <w:szCs w:val="20"/>
    </w:rPr>
  </w:style>
  <w:style w:type="character" w:customStyle="1" w:styleId="CommentTextChar">
    <w:name w:val="Comment Text Char"/>
    <w:basedOn w:val="DefaultParagraphFont"/>
    <w:link w:val="CommentText"/>
    <w:uiPriority w:val="99"/>
    <w:rsid w:val="00490956"/>
    <w:rPr>
      <w:sz w:val="20"/>
      <w:szCs w:val="20"/>
    </w:rPr>
  </w:style>
  <w:style w:type="paragraph" w:styleId="CommentSubject">
    <w:name w:val="annotation subject"/>
    <w:basedOn w:val="CommentText"/>
    <w:next w:val="CommentText"/>
    <w:link w:val="CommentSubjectChar"/>
    <w:uiPriority w:val="99"/>
    <w:semiHidden/>
    <w:unhideWhenUsed/>
    <w:rsid w:val="00490956"/>
    <w:rPr>
      <w:b/>
      <w:bCs/>
    </w:rPr>
  </w:style>
  <w:style w:type="character" w:customStyle="1" w:styleId="CommentSubjectChar">
    <w:name w:val="Comment Subject Char"/>
    <w:basedOn w:val="CommentTextChar"/>
    <w:link w:val="CommentSubject"/>
    <w:uiPriority w:val="99"/>
    <w:semiHidden/>
    <w:rsid w:val="00490956"/>
    <w:rPr>
      <w:b/>
      <w:bCs/>
      <w:sz w:val="20"/>
      <w:szCs w:val="20"/>
    </w:rPr>
  </w:style>
  <w:style w:type="paragraph" w:styleId="NormalWeb">
    <w:name w:val="Normal (Web)"/>
    <w:basedOn w:val="Normal"/>
    <w:uiPriority w:val="99"/>
    <w:unhideWhenUsed/>
    <w:rsid w:val="004909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0956"/>
    <w:rPr>
      <w:b/>
      <w:bCs/>
    </w:rPr>
  </w:style>
  <w:style w:type="table" w:styleId="TableGrid0">
    <w:name w:val="Table Grid"/>
    <w:basedOn w:val="TableNormal"/>
    <w:uiPriority w:val="39"/>
    <w:rsid w:val="0049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D60"/>
    <w:rPr>
      <w:color w:val="605E5C"/>
      <w:shd w:val="clear" w:color="auto" w:fill="E1DFDD"/>
    </w:rPr>
  </w:style>
  <w:style w:type="paragraph" w:styleId="BodyText">
    <w:name w:val="Body Text"/>
    <w:basedOn w:val="Normal"/>
    <w:link w:val="BodyTextChar"/>
    <w:uiPriority w:val="1"/>
    <w:semiHidden/>
    <w:unhideWhenUsed/>
    <w:rsid w:val="0024412E"/>
    <w:pPr>
      <w:autoSpaceDE w:val="0"/>
      <w:autoSpaceDN w:val="0"/>
      <w:spacing w:after="0" w:line="240" w:lineRule="auto"/>
    </w:pPr>
    <w:rPr>
      <w:rFonts w:ascii="Calibri Light" w:hAnsi="Calibri Light" w:cs="Calibri Light"/>
    </w:rPr>
  </w:style>
  <w:style w:type="character" w:customStyle="1" w:styleId="BodyTextChar">
    <w:name w:val="Body Text Char"/>
    <w:basedOn w:val="DefaultParagraphFont"/>
    <w:link w:val="BodyText"/>
    <w:uiPriority w:val="1"/>
    <w:semiHidden/>
    <w:rsid w:val="0024412E"/>
    <w:rPr>
      <w:rFonts w:ascii="Calibri Light" w:hAnsi="Calibri Light" w:cs="Calibri Light"/>
    </w:rPr>
  </w:style>
  <w:style w:type="paragraph" w:customStyle="1" w:styleId="Note">
    <w:name w:val="Note"/>
    <w:basedOn w:val="Normal"/>
    <w:rsid w:val="00787AA6"/>
    <w:pPr>
      <w:spacing w:before="120" w:after="0" w:line="220" w:lineRule="exact"/>
      <w:ind w:left="964"/>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8770">
      <w:bodyDiv w:val="1"/>
      <w:marLeft w:val="0"/>
      <w:marRight w:val="0"/>
      <w:marTop w:val="0"/>
      <w:marBottom w:val="0"/>
      <w:divBdr>
        <w:top w:val="none" w:sz="0" w:space="0" w:color="auto"/>
        <w:left w:val="none" w:sz="0" w:space="0" w:color="auto"/>
        <w:bottom w:val="none" w:sz="0" w:space="0" w:color="auto"/>
        <w:right w:val="none" w:sz="0" w:space="0" w:color="auto"/>
      </w:divBdr>
    </w:div>
    <w:div w:id="17972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force.ombudsman@ombudsman.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efenceForce.Ombudsman@ombudsman.gov.au" TargetMode="External"/><Relationship Id="rId10" Type="http://schemas.openxmlformats.org/officeDocument/2006/relationships/hyperlink" Target="https://www.ag.gov.au/legal-system/statutory-declarations" TargetMode="External"/><Relationship Id="rId4" Type="http://schemas.openxmlformats.org/officeDocument/2006/relationships/settings" Target="settings.xml"/><Relationship Id="rId9" Type="http://schemas.openxmlformats.org/officeDocument/2006/relationships/hyperlink" Target="https://www.naa.gov.au/information-management/disposing-information/disposal-freezes-and-retention-notices/records-related-allegations-abuse-defenc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gov.au/complaints/defence-force-complaints/reporting-ab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A2333302</value>
    </field>
    <field name="Objective-Title">
      <value order="0">Reporting Abuse in Defence Reporting Form - registered Intent to Report - Word copy</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4695</Words>
  <Characters>26765</Characters>
  <Application>Microsoft Office Word</Application>
  <DocSecurity>0</DocSecurity>
  <Lines>223</Lines>
  <Paragraphs>62</Paragraphs>
  <ScaleCrop>false</ScaleCrop>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2023-04-21T02:22:00Z</dcterms:created>
  <dcterms:modified xsi:type="dcterms:W3CDTF">2023-04-21T02:22:00Z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A2333302</vt:lpwstr>
  </property>
  <property fmtid="{D5CDD505-2E9C-101B-9397-08002B2CF9AE}" pid="4" name="Objective-Title">
    <vt:lpwstr>Reporting Abuse in Defence Reporting Form (RR) - Word - March 2023</vt:lpwstr>
  </property>
  <property fmtid="{D5CDD505-2E9C-101B-9397-08002B2CF9AE}" pid="5" name="Objective-Author - Internal">
    <vt:lpwstr>Amy Schipilow</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Addressee">
    <vt:lpwstr/>
  </property>
  <property fmtid="{D5CDD505-2E9C-101B-9397-08002B2CF9AE}" pid="12" name="Objective-Date Sent">
    <vt:lpwstr/>
  </property>
  <property fmtid="{D5CDD505-2E9C-101B-9397-08002B2CF9AE}" pid="13" name="Objective-Signatory">
    <vt:lpwstr/>
  </property>
  <property fmtid="{D5CDD505-2E9C-101B-9397-08002B2CF9AE}" pid="14" name="Objective-Detailed Description">
    <vt:lpwstr/>
  </property>
  <property fmtid="{D5CDD505-2E9C-101B-9397-08002B2CF9AE}" pid="15" name="Objective-Channel">
    <vt:lpwstr>Outgoing</vt:lpwstr>
  </property>
</Properties>
</file>